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E2190" w14:textId="0EA70943" w:rsidR="008708FC" w:rsidRDefault="00C13C3D" w:rsidP="00C13C3D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91D43E" wp14:editId="74CC35E8">
            <wp:extent cx="6243145" cy="9238593"/>
            <wp:effectExtent l="0" t="0" r="571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6242975" cy="923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 </w:t>
      </w:r>
    </w:p>
    <w:p w14:paraId="5C5A6575" w14:textId="77777777" w:rsidR="008708FC" w:rsidRPr="00A753CC" w:rsidRDefault="008708FC" w:rsidP="00A135C2">
      <w:pPr>
        <w:spacing w:after="0" w:line="256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6592E39F" w14:textId="77777777" w:rsidR="00FF4751" w:rsidRPr="00D24D45" w:rsidRDefault="00FF4751" w:rsidP="00A135C2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D24D4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Содержание</w:t>
      </w:r>
    </w:p>
    <w:p w14:paraId="4F3339CE" w14:textId="77777777" w:rsidR="00A135C2" w:rsidRPr="00A753CC" w:rsidRDefault="00A135C2" w:rsidP="00A135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page" w:tblpX="1573" w:tblpY="72"/>
        <w:tblOverlap w:val="never"/>
        <w:tblW w:w="9766" w:type="dxa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44"/>
        <w:gridCol w:w="8129"/>
        <w:gridCol w:w="993"/>
      </w:tblGrid>
      <w:tr w:rsidR="00A135C2" w:rsidRPr="00A753CC" w14:paraId="00DD3BEE" w14:textId="77777777" w:rsidTr="00D67554">
        <w:tc>
          <w:tcPr>
            <w:tcW w:w="644" w:type="dxa"/>
            <w:tcBorders>
              <w:tl2br w:val="nil"/>
              <w:tr2bl w:val="nil"/>
            </w:tcBorders>
          </w:tcPr>
          <w:p w14:paraId="7B3D7504" w14:textId="77777777" w:rsidR="00A135C2" w:rsidRPr="000A4252" w:rsidRDefault="00A135C2" w:rsidP="00A135C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A42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129" w:type="dxa"/>
            <w:tcBorders>
              <w:tl2br w:val="nil"/>
              <w:tr2bl w:val="nil"/>
            </w:tcBorders>
          </w:tcPr>
          <w:p w14:paraId="7FBF0AD8" w14:textId="77777777" w:rsidR="00A135C2" w:rsidRPr="000A4252" w:rsidRDefault="00A135C2" w:rsidP="00A135C2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A42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Пояснительная записка</w:t>
            </w:r>
          </w:p>
        </w:tc>
        <w:tc>
          <w:tcPr>
            <w:tcW w:w="993" w:type="dxa"/>
            <w:tcBorders>
              <w:tl2br w:val="nil"/>
              <w:tr2bl w:val="nil"/>
            </w:tcBorders>
          </w:tcPr>
          <w:p w14:paraId="5F0FEBFD" w14:textId="77777777" w:rsidR="00A135C2" w:rsidRPr="000A4252" w:rsidRDefault="00A135C2" w:rsidP="00A135C2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A42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стр.3</w:t>
            </w:r>
          </w:p>
        </w:tc>
      </w:tr>
      <w:tr w:rsidR="00A135C2" w:rsidRPr="00A753CC" w14:paraId="3AAB65A5" w14:textId="77777777" w:rsidTr="00D67554">
        <w:tc>
          <w:tcPr>
            <w:tcW w:w="644" w:type="dxa"/>
            <w:tcBorders>
              <w:tl2br w:val="nil"/>
              <w:tr2bl w:val="nil"/>
            </w:tcBorders>
          </w:tcPr>
          <w:p w14:paraId="4250C5F8" w14:textId="77777777" w:rsidR="00A135C2" w:rsidRPr="000A4252" w:rsidRDefault="00A135C2" w:rsidP="00A135C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A42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129" w:type="dxa"/>
            <w:tcBorders>
              <w:tl2br w:val="nil"/>
              <w:tr2bl w:val="nil"/>
            </w:tcBorders>
          </w:tcPr>
          <w:p w14:paraId="2FC790E4" w14:textId="77777777" w:rsidR="00A135C2" w:rsidRPr="000A4252" w:rsidRDefault="00A135C2" w:rsidP="00A135C2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A42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 w:bidi="ar"/>
              </w:rPr>
              <w:t xml:space="preserve">Общая характеристика учебного предмета, с учетом особенностей его освоения обучающимися </w:t>
            </w:r>
          </w:p>
        </w:tc>
        <w:tc>
          <w:tcPr>
            <w:tcW w:w="993" w:type="dxa"/>
            <w:tcBorders>
              <w:tl2br w:val="nil"/>
              <w:tr2bl w:val="nil"/>
            </w:tcBorders>
          </w:tcPr>
          <w:p w14:paraId="160E38F2" w14:textId="73C5DFED" w:rsidR="00A135C2" w:rsidRPr="000A4252" w:rsidRDefault="00A135C2" w:rsidP="00A135C2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A42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стр.</w:t>
            </w:r>
            <w:r w:rsidR="00576154" w:rsidRPr="000A42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A135C2" w:rsidRPr="00A753CC" w14:paraId="223B3802" w14:textId="77777777" w:rsidTr="00D67554">
        <w:tc>
          <w:tcPr>
            <w:tcW w:w="644" w:type="dxa"/>
            <w:tcBorders>
              <w:tl2br w:val="nil"/>
              <w:tr2bl w:val="nil"/>
            </w:tcBorders>
          </w:tcPr>
          <w:p w14:paraId="5C673A97" w14:textId="77777777" w:rsidR="00A135C2" w:rsidRPr="000A4252" w:rsidRDefault="00A135C2" w:rsidP="00A135C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A42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129" w:type="dxa"/>
            <w:tcBorders>
              <w:tl2br w:val="nil"/>
              <w:tr2bl w:val="nil"/>
            </w:tcBorders>
          </w:tcPr>
          <w:p w14:paraId="7F3F8FEA" w14:textId="77777777" w:rsidR="00A135C2" w:rsidRPr="000A4252" w:rsidRDefault="00A135C2" w:rsidP="00A135C2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A42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Описание места учебного предмета в учебном плане</w:t>
            </w:r>
          </w:p>
        </w:tc>
        <w:tc>
          <w:tcPr>
            <w:tcW w:w="993" w:type="dxa"/>
            <w:tcBorders>
              <w:tl2br w:val="nil"/>
              <w:tr2bl w:val="nil"/>
            </w:tcBorders>
          </w:tcPr>
          <w:p w14:paraId="4480F4C6" w14:textId="4A7DBF56" w:rsidR="00A135C2" w:rsidRPr="000A4252" w:rsidRDefault="00BE6959" w:rsidP="00A135C2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A42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стр.5</w:t>
            </w:r>
          </w:p>
        </w:tc>
      </w:tr>
      <w:tr w:rsidR="00A135C2" w:rsidRPr="00A753CC" w14:paraId="5EEF83A3" w14:textId="77777777" w:rsidTr="00D67554">
        <w:tc>
          <w:tcPr>
            <w:tcW w:w="644" w:type="dxa"/>
            <w:tcBorders>
              <w:tl2br w:val="nil"/>
              <w:tr2bl w:val="nil"/>
            </w:tcBorders>
          </w:tcPr>
          <w:p w14:paraId="54E063AA" w14:textId="77777777" w:rsidR="00A135C2" w:rsidRPr="000A4252" w:rsidRDefault="00A135C2" w:rsidP="00A135C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A42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129" w:type="dxa"/>
            <w:tcBorders>
              <w:tl2br w:val="nil"/>
              <w:tr2bl w:val="nil"/>
            </w:tcBorders>
          </w:tcPr>
          <w:p w14:paraId="3F5C60C7" w14:textId="77777777" w:rsidR="00A135C2" w:rsidRPr="000A4252" w:rsidRDefault="00A135C2" w:rsidP="00A135C2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A42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Базовые учебные действия и предметные результаты освоения учебного предмета</w:t>
            </w:r>
          </w:p>
        </w:tc>
        <w:tc>
          <w:tcPr>
            <w:tcW w:w="993" w:type="dxa"/>
            <w:tcBorders>
              <w:tl2br w:val="nil"/>
              <w:tr2bl w:val="nil"/>
            </w:tcBorders>
          </w:tcPr>
          <w:p w14:paraId="55F97AF9" w14:textId="180AB908" w:rsidR="00A135C2" w:rsidRPr="000A4252" w:rsidRDefault="00BE6959" w:rsidP="00A135C2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A42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стр.</w:t>
            </w:r>
            <w:r w:rsidR="00576154" w:rsidRPr="000A42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A135C2" w:rsidRPr="00A753CC" w14:paraId="55EDCEE8" w14:textId="77777777" w:rsidTr="00D67554">
        <w:tc>
          <w:tcPr>
            <w:tcW w:w="644" w:type="dxa"/>
            <w:tcBorders>
              <w:tl2br w:val="nil"/>
              <w:tr2bl w:val="nil"/>
            </w:tcBorders>
          </w:tcPr>
          <w:p w14:paraId="2599F49C" w14:textId="77777777" w:rsidR="00A135C2" w:rsidRPr="000A4252" w:rsidRDefault="00A135C2" w:rsidP="00A135C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A42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129" w:type="dxa"/>
            <w:tcBorders>
              <w:tl2br w:val="nil"/>
              <w:tr2bl w:val="nil"/>
            </w:tcBorders>
          </w:tcPr>
          <w:p w14:paraId="1E49C9D5" w14:textId="77777777" w:rsidR="00A135C2" w:rsidRPr="000A4252" w:rsidRDefault="00A135C2" w:rsidP="00A135C2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A42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Содержание учебного предмета</w:t>
            </w:r>
          </w:p>
        </w:tc>
        <w:tc>
          <w:tcPr>
            <w:tcW w:w="993" w:type="dxa"/>
            <w:tcBorders>
              <w:tl2br w:val="nil"/>
              <w:tr2bl w:val="nil"/>
            </w:tcBorders>
          </w:tcPr>
          <w:p w14:paraId="0FD0BCF5" w14:textId="4594F8E6" w:rsidR="00A135C2" w:rsidRPr="000A4252" w:rsidRDefault="006B3131" w:rsidP="00BE6959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A42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стр.9</w:t>
            </w:r>
          </w:p>
        </w:tc>
      </w:tr>
      <w:tr w:rsidR="00A135C2" w:rsidRPr="00A753CC" w14:paraId="71840868" w14:textId="77777777" w:rsidTr="00D67554">
        <w:tc>
          <w:tcPr>
            <w:tcW w:w="644" w:type="dxa"/>
            <w:tcBorders>
              <w:tl2br w:val="nil"/>
              <w:tr2bl w:val="nil"/>
            </w:tcBorders>
          </w:tcPr>
          <w:p w14:paraId="1F277433" w14:textId="77777777" w:rsidR="00A135C2" w:rsidRPr="000A4252" w:rsidRDefault="00A135C2" w:rsidP="00A135C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A42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129" w:type="dxa"/>
            <w:tcBorders>
              <w:tl2br w:val="nil"/>
              <w:tr2bl w:val="nil"/>
            </w:tcBorders>
          </w:tcPr>
          <w:p w14:paraId="47A17ACE" w14:textId="77777777" w:rsidR="00A135C2" w:rsidRPr="000A4252" w:rsidRDefault="00A135C2" w:rsidP="00A135C2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A42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Тематическое планирование по предмету</w:t>
            </w:r>
          </w:p>
        </w:tc>
        <w:tc>
          <w:tcPr>
            <w:tcW w:w="993" w:type="dxa"/>
            <w:tcBorders>
              <w:tl2br w:val="nil"/>
              <w:tr2bl w:val="nil"/>
            </w:tcBorders>
          </w:tcPr>
          <w:p w14:paraId="18F1061B" w14:textId="047717D3" w:rsidR="00A135C2" w:rsidRPr="000A4252" w:rsidRDefault="00A135C2" w:rsidP="00BE6959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A42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стр.1</w:t>
            </w:r>
            <w:r w:rsidR="00613CD5" w:rsidRPr="000A42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A135C2" w:rsidRPr="00A753CC" w14:paraId="6694D1BE" w14:textId="77777777" w:rsidTr="00D67554">
        <w:tc>
          <w:tcPr>
            <w:tcW w:w="644" w:type="dxa"/>
            <w:tcBorders>
              <w:tl2br w:val="nil"/>
              <w:tr2bl w:val="nil"/>
            </w:tcBorders>
          </w:tcPr>
          <w:p w14:paraId="71436C5F" w14:textId="77777777" w:rsidR="00A135C2" w:rsidRPr="000A4252" w:rsidRDefault="00A135C2" w:rsidP="00A135C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A42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129" w:type="dxa"/>
            <w:tcBorders>
              <w:tl2br w:val="nil"/>
              <w:tr2bl w:val="nil"/>
            </w:tcBorders>
          </w:tcPr>
          <w:p w14:paraId="42A17C9C" w14:textId="77777777" w:rsidR="00A135C2" w:rsidRPr="000A4252" w:rsidRDefault="00A135C2" w:rsidP="00A135C2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A42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Описание материально - технического обеспечения</w:t>
            </w:r>
          </w:p>
        </w:tc>
        <w:tc>
          <w:tcPr>
            <w:tcW w:w="993" w:type="dxa"/>
            <w:tcBorders>
              <w:tl2br w:val="nil"/>
              <w:tr2bl w:val="nil"/>
            </w:tcBorders>
          </w:tcPr>
          <w:p w14:paraId="48364F81" w14:textId="2643A31A" w:rsidR="00A135C2" w:rsidRPr="000A4252" w:rsidRDefault="00BE6959" w:rsidP="00A135C2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A42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стр.1</w:t>
            </w:r>
            <w:r w:rsidR="00613CD5" w:rsidRPr="000A42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A135C2" w:rsidRPr="00A753CC" w14:paraId="335CCD22" w14:textId="77777777" w:rsidTr="00D67554">
        <w:trPr>
          <w:trHeight w:val="90"/>
        </w:trPr>
        <w:tc>
          <w:tcPr>
            <w:tcW w:w="644" w:type="dxa"/>
            <w:tcBorders>
              <w:tl2br w:val="nil"/>
              <w:tr2bl w:val="nil"/>
            </w:tcBorders>
          </w:tcPr>
          <w:p w14:paraId="763F439B" w14:textId="77777777" w:rsidR="00A135C2" w:rsidRPr="000A4252" w:rsidRDefault="00A135C2" w:rsidP="00A135C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A42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129" w:type="dxa"/>
            <w:tcBorders>
              <w:tl2br w:val="nil"/>
              <w:tr2bl w:val="nil"/>
            </w:tcBorders>
          </w:tcPr>
          <w:p w14:paraId="74118C7D" w14:textId="77777777" w:rsidR="00A135C2" w:rsidRPr="000A4252" w:rsidRDefault="00A135C2" w:rsidP="00A135C2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A42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Приложение 1. Календарно - тематическое планирование</w:t>
            </w:r>
          </w:p>
        </w:tc>
        <w:tc>
          <w:tcPr>
            <w:tcW w:w="993" w:type="dxa"/>
            <w:tcBorders>
              <w:tl2br w:val="nil"/>
              <w:tr2bl w:val="nil"/>
            </w:tcBorders>
          </w:tcPr>
          <w:p w14:paraId="604788ED" w14:textId="3E6679DE" w:rsidR="00A135C2" w:rsidRPr="000A4252" w:rsidRDefault="00A135C2" w:rsidP="00A135C2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A42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стр.</w:t>
            </w:r>
            <w:r w:rsidR="00613CD5" w:rsidRPr="000A42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A135C2" w:rsidRPr="00A753CC" w14:paraId="15063B10" w14:textId="77777777" w:rsidTr="00D67554">
        <w:trPr>
          <w:trHeight w:val="90"/>
        </w:trPr>
        <w:tc>
          <w:tcPr>
            <w:tcW w:w="644" w:type="dxa"/>
            <w:tcBorders>
              <w:tl2br w:val="nil"/>
              <w:tr2bl w:val="nil"/>
            </w:tcBorders>
          </w:tcPr>
          <w:p w14:paraId="0A364D73" w14:textId="77777777" w:rsidR="00A135C2" w:rsidRPr="000A4252" w:rsidRDefault="00A135C2" w:rsidP="00A135C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A42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8129" w:type="dxa"/>
            <w:tcBorders>
              <w:tl2br w:val="nil"/>
              <w:tr2bl w:val="nil"/>
            </w:tcBorders>
          </w:tcPr>
          <w:p w14:paraId="6045DBD0" w14:textId="72627DE7" w:rsidR="00A135C2" w:rsidRPr="000A4252" w:rsidRDefault="00A135C2" w:rsidP="00A135C2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A42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Приложени</w:t>
            </w:r>
            <w:r w:rsidR="008845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r w:rsidRPr="000A42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2. Лист корректировки </w:t>
            </w:r>
          </w:p>
        </w:tc>
        <w:tc>
          <w:tcPr>
            <w:tcW w:w="993" w:type="dxa"/>
            <w:tcBorders>
              <w:tl2br w:val="nil"/>
              <w:tr2bl w:val="nil"/>
            </w:tcBorders>
          </w:tcPr>
          <w:p w14:paraId="730EACC0" w14:textId="77777777" w:rsidR="00A135C2" w:rsidRPr="000A4252" w:rsidRDefault="00A135C2" w:rsidP="00A135C2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42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стр.33</w:t>
            </w:r>
          </w:p>
        </w:tc>
      </w:tr>
    </w:tbl>
    <w:p w14:paraId="2B148B49" w14:textId="77777777" w:rsidR="004566C1" w:rsidRPr="00A753CC" w:rsidRDefault="004566C1">
      <w:pPr>
        <w:rPr>
          <w:rFonts w:ascii="Times New Roman" w:hAnsi="Times New Roman" w:cs="Times New Roman"/>
          <w:sz w:val="24"/>
          <w:szCs w:val="24"/>
        </w:rPr>
      </w:pPr>
    </w:p>
    <w:p w14:paraId="4E304B62" w14:textId="77777777" w:rsidR="00A135C2" w:rsidRPr="00A753CC" w:rsidRDefault="00A135C2">
      <w:pPr>
        <w:rPr>
          <w:rFonts w:ascii="Times New Roman" w:hAnsi="Times New Roman" w:cs="Times New Roman"/>
          <w:sz w:val="24"/>
          <w:szCs w:val="24"/>
        </w:rPr>
      </w:pPr>
    </w:p>
    <w:p w14:paraId="2DC8BC9A" w14:textId="77777777" w:rsidR="00A135C2" w:rsidRPr="00A753CC" w:rsidRDefault="00A135C2">
      <w:pPr>
        <w:rPr>
          <w:rFonts w:ascii="Times New Roman" w:hAnsi="Times New Roman" w:cs="Times New Roman"/>
          <w:sz w:val="24"/>
          <w:szCs w:val="24"/>
        </w:rPr>
      </w:pPr>
    </w:p>
    <w:p w14:paraId="08F83D29" w14:textId="77777777" w:rsidR="00A135C2" w:rsidRPr="00A753CC" w:rsidRDefault="00A135C2">
      <w:pPr>
        <w:rPr>
          <w:rFonts w:ascii="Times New Roman" w:hAnsi="Times New Roman" w:cs="Times New Roman"/>
          <w:sz w:val="24"/>
          <w:szCs w:val="24"/>
        </w:rPr>
      </w:pPr>
    </w:p>
    <w:p w14:paraId="364EFFDF" w14:textId="77777777" w:rsidR="00A135C2" w:rsidRPr="00A753CC" w:rsidRDefault="00A135C2">
      <w:pPr>
        <w:rPr>
          <w:rFonts w:ascii="Times New Roman" w:hAnsi="Times New Roman" w:cs="Times New Roman"/>
          <w:sz w:val="24"/>
          <w:szCs w:val="24"/>
        </w:rPr>
      </w:pPr>
    </w:p>
    <w:p w14:paraId="0FBAEDC6" w14:textId="77777777" w:rsidR="00A135C2" w:rsidRPr="00A753CC" w:rsidRDefault="00A135C2">
      <w:pPr>
        <w:rPr>
          <w:rFonts w:ascii="Times New Roman" w:hAnsi="Times New Roman" w:cs="Times New Roman"/>
          <w:sz w:val="24"/>
          <w:szCs w:val="24"/>
        </w:rPr>
      </w:pPr>
    </w:p>
    <w:p w14:paraId="11407DA7" w14:textId="77777777" w:rsidR="00A135C2" w:rsidRPr="00A753CC" w:rsidRDefault="00A135C2">
      <w:pPr>
        <w:rPr>
          <w:rFonts w:ascii="Times New Roman" w:hAnsi="Times New Roman" w:cs="Times New Roman"/>
          <w:sz w:val="24"/>
          <w:szCs w:val="24"/>
        </w:rPr>
      </w:pPr>
    </w:p>
    <w:p w14:paraId="72213666" w14:textId="77777777" w:rsidR="00A135C2" w:rsidRPr="00A753CC" w:rsidRDefault="00A135C2">
      <w:pPr>
        <w:rPr>
          <w:rFonts w:ascii="Times New Roman" w:hAnsi="Times New Roman" w:cs="Times New Roman"/>
          <w:sz w:val="24"/>
          <w:szCs w:val="24"/>
        </w:rPr>
      </w:pPr>
    </w:p>
    <w:p w14:paraId="7F30D2DF" w14:textId="77777777" w:rsidR="00A135C2" w:rsidRPr="00A753CC" w:rsidRDefault="00A135C2">
      <w:pPr>
        <w:rPr>
          <w:rFonts w:ascii="Times New Roman" w:hAnsi="Times New Roman" w:cs="Times New Roman"/>
          <w:sz w:val="24"/>
          <w:szCs w:val="24"/>
        </w:rPr>
      </w:pPr>
    </w:p>
    <w:p w14:paraId="0F16C3E7" w14:textId="77777777" w:rsidR="00A135C2" w:rsidRPr="00A753CC" w:rsidRDefault="00A135C2">
      <w:pPr>
        <w:rPr>
          <w:rFonts w:ascii="Times New Roman" w:hAnsi="Times New Roman" w:cs="Times New Roman"/>
          <w:sz w:val="24"/>
          <w:szCs w:val="24"/>
        </w:rPr>
      </w:pPr>
    </w:p>
    <w:p w14:paraId="77663760" w14:textId="77777777" w:rsidR="00A135C2" w:rsidRPr="00A753CC" w:rsidRDefault="00A135C2">
      <w:pPr>
        <w:rPr>
          <w:rFonts w:ascii="Times New Roman" w:hAnsi="Times New Roman" w:cs="Times New Roman"/>
          <w:sz w:val="24"/>
          <w:szCs w:val="24"/>
        </w:rPr>
      </w:pPr>
    </w:p>
    <w:p w14:paraId="27676280" w14:textId="77777777" w:rsidR="00A135C2" w:rsidRPr="00A753CC" w:rsidRDefault="00A135C2">
      <w:pPr>
        <w:rPr>
          <w:rFonts w:ascii="Times New Roman" w:hAnsi="Times New Roman" w:cs="Times New Roman"/>
          <w:sz w:val="24"/>
          <w:szCs w:val="24"/>
        </w:rPr>
      </w:pPr>
    </w:p>
    <w:p w14:paraId="443A8F75" w14:textId="77777777" w:rsidR="00A135C2" w:rsidRPr="00A753CC" w:rsidRDefault="00A135C2">
      <w:pPr>
        <w:rPr>
          <w:rFonts w:ascii="Times New Roman" w:hAnsi="Times New Roman" w:cs="Times New Roman"/>
          <w:sz w:val="24"/>
          <w:szCs w:val="24"/>
        </w:rPr>
      </w:pPr>
    </w:p>
    <w:p w14:paraId="159E55DF" w14:textId="77777777" w:rsidR="00A135C2" w:rsidRPr="00A753CC" w:rsidRDefault="00A135C2">
      <w:pPr>
        <w:rPr>
          <w:rFonts w:ascii="Times New Roman" w:hAnsi="Times New Roman" w:cs="Times New Roman"/>
          <w:sz w:val="24"/>
          <w:szCs w:val="24"/>
        </w:rPr>
      </w:pPr>
    </w:p>
    <w:p w14:paraId="765101BB" w14:textId="77777777" w:rsidR="00A135C2" w:rsidRPr="00A753CC" w:rsidRDefault="00A135C2">
      <w:pPr>
        <w:rPr>
          <w:rFonts w:ascii="Times New Roman" w:hAnsi="Times New Roman" w:cs="Times New Roman"/>
          <w:sz w:val="24"/>
          <w:szCs w:val="24"/>
        </w:rPr>
      </w:pPr>
    </w:p>
    <w:p w14:paraId="7C396BD1" w14:textId="77777777" w:rsidR="00A135C2" w:rsidRDefault="00A135C2">
      <w:pPr>
        <w:rPr>
          <w:rFonts w:ascii="Times New Roman" w:hAnsi="Times New Roman" w:cs="Times New Roman"/>
          <w:sz w:val="24"/>
          <w:szCs w:val="24"/>
        </w:rPr>
      </w:pPr>
    </w:p>
    <w:p w14:paraId="391B00A5" w14:textId="77777777" w:rsidR="00C13C3D" w:rsidRPr="00A753CC" w:rsidRDefault="00C13C3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1EA1EEC" w14:textId="77777777" w:rsidR="00A135C2" w:rsidRPr="00A753CC" w:rsidRDefault="00A135C2">
      <w:pPr>
        <w:rPr>
          <w:rFonts w:ascii="Times New Roman" w:hAnsi="Times New Roman" w:cs="Times New Roman"/>
          <w:sz w:val="24"/>
          <w:szCs w:val="24"/>
        </w:rPr>
      </w:pPr>
    </w:p>
    <w:p w14:paraId="1CC2F95B" w14:textId="77777777" w:rsidR="00A135C2" w:rsidRPr="00576154" w:rsidRDefault="00A135C2" w:rsidP="00A135C2">
      <w:pPr>
        <w:keepNext/>
        <w:keepLines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14:paraId="7EE4D7F8" w14:textId="77777777" w:rsidR="00A135C2" w:rsidRPr="00576154" w:rsidRDefault="00A135C2" w:rsidP="00A135C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3E42FA" w14:textId="69B90DB8" w:rsidR="00A135C2" w:rsidRPr="00576154" w:rsidRDefault="00A135C2" w:rsidP="00A135C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154">
        <w:rPr>
          <w:rFonts w:ascii="Times New Roman" w:eastAsia="Calibri" w:hAnsi="Times New Roman" w:cs="Times New Roman"/>
          <w:sz w:val="28"/>
          <w:szCs w:val="28"/>
        </w:rPr>
        <w:t>Рабочая программа по учебному предмету «</w:t>
      </w:r>
      <w:r w:rsidR="00C30EC2" w:rsidRPr="00576154">
        <w:rPr>
          <w:rFonts w:ascii="Times New Roman" w:eastAsia="Calibri" w:hAnsi="Times New Roman" w:cs="Times New Roman"/>
          <w:sz w:val="28"/>
          <w:szCs w:val="28"/>
        </w:rPr>
        <w:t>Окружающий природный мир</w:t>
      </w:r>
      <w:r w:rsidRPr="00576154">
        <w:rPr>
          <w:rFonts w:ascii="Times New Roman" w:eastAsia="Calibri" w:hAnsi="Times New Roman" w:cs="Times New Roman"/>
          <w:sz w:val="28"/>
          <w:szCs w:val="28"/>
        </w:rPr>
        <w:t xml:space="preserve">» составлена на основе </w:t>
      </w:r>
      <w:r w:rsidRPr="0057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ФАООП </w:t>
      </w:r>
      <w:r w:rsidRPr="00576154">
        <w:rPr>
          <w:rFonts w:ascii="Times New Roman" w:eastAsia="Calibri" w:hAnsi="Times New Roman" w:cs="Times New Roman"/>
          <w:sz w:val="28"/>
          <w:szCs w:val="28"/>
        </w:rPr>
        <w:t>для обучающихся с умеренной, тяжелой и глубокой умственной отсталостью (интеллектуальными нарушениями), тяжелыми множественными нарушениями развития (в соответствии с ФГОС Образования обучающихся с умственной отсталостью (интеллектуальными нарушениями) (вариант 2) и региональными нормативными документами:</w:t>
      </w:r>
    </w:p>
    <w:p w14:paraId="6B9C2A4A" w14:textId="77777777" w:rsidR="00A135C2" w:rsidRPr="00576154" w:rsidRDefault="00A135C2" w:rsidP="00A135C2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154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1.Федеральным Законом от 29.12.2012 №273-ФЗ «Об образовании в Российской Федерации»; </w:t>
      </w:r>
    </w:p>
    <w:p w14:paraId="610F3EEF" w14:textId="77777777" w:rsidR="00A135C2" w:rsidRPr="00576154" w:rsidRDefault="00A135C2" w:rsidP="00A135C2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154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2.Федеральным государственным образовательным стандартом образования обучающихся с умственной отсталостью (интеллектуальными нарушениями), утвержденным приказом Министерства образования и обучающихся с умственной отсталостью (интеллектуальными нарушениями); </w:t>
      </w:r>
    </w:p>
    <w:p w14:paraId="20EE3FF3" w14:textId="77777777" w:rsidR="00A135C2" w:rsidRPr="00576154" w:rsidRDefault="00A135C2" w:rsidP="00A135C2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154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3.Порядком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22.03.2021 года № 115; </w:t>
      </w:r>
    </w:p>
    <w:p w14:paraId="6F18210B" w14:textId="77777777" w:rsidR="00A135C2" w:rsidRPr="00576154" w:rsidRDefault="00A135C2" w:rsidP="00A135C2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154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4.Письмом Министерства Образования и науки Российской Федерации от 11.03.2016 № ВК-452/07 «О введении ФГОС ОВЗ»; </w:t>
      </w:r>
    </w:p>
    <w:p w14:paraId="0BB8A60D" w14:textId="77777777" w:rsidR="00A135C2" w:rsidRPr="00576154" w:rsidRDefault="00A135C2" w:rsidP="00A135C2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154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5.Постановлением Главного государственного санитарного врача РФ от 28.09.2020 г. № 28 «Об утверждении СанПиН 2.4.2.3648-20 «Санитарн</w:t>
      </w:r>
      <w:proofErr w:type="gramStart"/>
      <w:r w:rsidRPr="00576154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о-</w:t>
      </w:r>
      <w:proofErr w:type="gramEnd"/>
      <w:r w:rsidRPr="00576154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 эпидемиологические требования к организациям воспитания и обучения, отдыха и оздоровления детей и молодежи»; </w:t>
      </w:r>
    </w:p>
    <w:p w14:paraId="45C6E85C" w14:textId="77777777" w:rsidR="00A135C2" w:rsidRPr="00576154" w:rsidRDefault="00A135C2" w:rsidP="00A135C2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154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6.Постановлением Главного государственного санитарного врача РФ от 28.01.2021г. №2 «Об утверждении СанПиН 1.2.3685-21 «Гигиенические нормативы и требования к обеспечению безопасности и (или) безвредности для человека факторов среды обитания»; </w:t>
      </w:r>
    </w:p>
    <w:p w14:paraId="7ACCEEA1" w14:textId="77777777" w:rsidR="00A135C2" w:rsidRPr="00576154" w:rsidRDefault="00A135C2" w:rsidP="00A135C2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154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7.Федеральным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28.12.2021 № 345; </w:t>
      </w:r>
    </w:p>
    <w:p w14:paraId="22EB9532" w14:textId="77777777" w:rsidR="00A135C2" w:rsidRPr="00576154" w:rsidRDefault="00A135C2" w:rsidP="00A135C2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154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8.Перечнем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 </w:t>
      </w:r>
    </w:p>
    <w:p w14:paraId="42C758A2" w14:textId="77777777" w:rsidR="00A135C2" w:rsidRPr="00576154" w:rsidRDefault="00A135C2" w:rsidP="00A135C2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154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9.Адаптированная общеобразовательная программа образования обучающихся с умеренной, тяжелой и глубокой умственной отсталостью (интеллектуальными нарушениями) (2 вариант); </w:t>
      </w:r>
    </w:p>
    <w:p w14:paraId="74A024E7" w14:textId="77777777" w:rsidR="00A135C2" w:rsidRPr="00576154" w:rsidRDefault="00A135C2" w:rsidP="00A135C2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154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10.Уставом КГКОУ «Школа- интернат №4». </w:t>
      </w:r>
    </w:p>
    <w:p w14:paraId="3EB49AE5" w14:textId="77777777" w:rsidR="00A135C2" w:rsidRPr="00576154" w:rsidRDefault="00A135C2" w:rsidP="00A135C2">
      <w:pPr>
        <w:spacing w:after="0" w:line="240" w:lineRule="auto"/>
        <w:ind w:firstLine="42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</w:pPr>
      <w:r w:rsidRPr="00576154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lastRenderedPageBreak/>
        <w:t>Рабочая программа разработана в соответствии с локальными актами Образовательного учреждения:</w:t>
      </w:r>
    </w:p>
    <w:p w14:paraId="31A7091A" w14:textId="77777777" w:rsidR="00A135C2" w:rsidRPr="00576154" w:rsidRDefault="00A135C2" w:rsidP="00A135C2">
      <w:pPr>
        <w:spacing w:after="0" w:line="24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zh-CN" w:bidi="ar"/>
        </w:rPr>
      </w:pPr>
      <w:r w:rsidRPr="00576154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-Учебным планом Образовательного учреждения; </w:t>
      </w:r>
    </w:p>
    <w:p w14:paraId="7014EFFA" w14:textId="77777777" w:rsidR="00A135C2" w:rsidRPr="00576154" w:rsidRDefault="00A135C2" w:rsidP="00A135C2">
      <w:pPr>
        <w:spacing w:after="0" w:line="240" w:lineRule="auto"/>
        <w:ind w:firstLine="42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</w:pPr>
      <w:r w:rsidRPr="00576154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-Положением о рабочей программе. </w:t>
      </w:r>
    </w:p>
    <w:p w14:paraId="6E47393C" w14:textId="77777777" w:rsidR="001D44E6" w:rsidRPr="00576154" w:rsidRDefault="001D44E6" w:rsidP="00A135C2">
      <w:pPr>
        <w:spacing w:after="0" w:line="240" w:lineRule="auto"/>
        <w:ind w:firstLine="42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</w:pPr>
    </w:p>
    <w:p w14:paraId="3D6BB6E5" w14:textId="77777777" w:rsidR="001D44E6" w:rsidRPr="00576154" w:rsidRDefault="001D44E6" w:rsidP="001D44E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292929"/>
          <w:sz w:val="28"/>
          <w:szCs w:val="28"/>
          <w:lang w:eastAsia="ru-RU"/>
        </w:rPr>
      </w:pPr>
      <w:r w:rsidRPr="0057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обучения:</w:t>
      </w:r>
      <w:r w:rsidRPr="00576154">
        <w:rPr>
          <w:rFonts w:ascii="Times New Roman" w:eastAsia="Calibri" w:hAnsi="Times New Roman" w:cs="Times New Roman"/>
          <w:color w:val="292929"/>
          <w:sz w:val="28"/>
          <w:szCs w:val="28"/>
          <w:lang w:eastAsia="ru-RU"/>
        </w:rPr>
        <w:t xml:space="preserve"> формирование представлений о живой и неживой природе, о взаимодействии человека с природой, бережного отношения к природе, направленное стимулирование речевой деятельности формирование умения пользоваться коммуникативной функцией речи на элементарном уровне. </w:t>
      </w:r>
    </w:p>
    <w:p w14:paraId="68545205" w14:textId="77777777" w:rsidR="001D44E6" w:rsidRPr="00576154" w:rsidRDefault="001D44E6" w:rsidP="001D44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154">
        <w:rPr>
          <w:rFonts w:ascii="Times New Roman" w:eastAsia="Calibri" w:hAnsi="Times New Roman" w:cs="Times New Roman"/>
          <w:color w:val="292929"/>
          <w:sz w:val="28"/>
          <w:szCs w:val="28"/>
          <w:lang w:eastAsia="ru-RU"/>
        </w:rPr>
        <w:t xml:space="preserve">         </w:t>
      </w:r>
      <w:r w:rsidRPr="0057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задачами программы являются:</w:t>
      </w:r>
    </w:p>
    <w:p w14:paraId="05DB7A10" w14:textId="77777777" w:rsidR="001D44E6" w:rsidRPr="00576154" w:rsidRDefault="001D44E6" w:rsidP="001D44E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292929"/>
          <w:sz w:val="28"/>
          <w:szCs w:val="28"/>
          <w:lang w:eastAsia="ru-RU"/>
        </w:rPr>
      </w:pPr>
      <w:r w:rsidRPr="005761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-формировать </w:t>
      </w:r>
      <w:r w:rsidRPr="005761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первоначальные представления о природе</w:t>
      </w:r>
      <w:r w:rsidRPr="00576154">
        <w:rPr>
          <w:rFonts w:ascii="Times New Roman" w:eastAsia="Calibri" w:hAnsi="Times New Roman" w:cs="Times New Roman"/>
          <w:sz w:val="28"/>
          <w:szCs w:val="28"/>
          <w:lang w:eastAsia="ru-RU"/>
        </w:rPr>
        <w:t>, об объектах и явлениях неживой природы;</w:t>
      </w:r>
    </w:p>
    <w:p w14:paraId="4FE66F09" w14:textId="77777777" w:rsidR="001D44E6" w:rsidRPr="00576154" w:rsidRDefault="001D44E6" w:rsidP="001D44E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154">
        <w:rPr>
          <w:rFonts w:ascii="Times New Roman" w:eastAsia="Calibri" w:hAnsi="Times New Roman" w:cs="Times New Roman"/>
          <w:sz w:val="28"/>
          <w:szCs w:val="28"/>
          <w:lang w:eastAsia="ru-RU"/>
        </w:rPr>
        <w:t>-вызывать интерес к разнообразию окружающего мира (мира людей, животных, растений, к явлениям природы);</w:t>
      </w:r>
    </w:p>
    <w:p w14:paraId="563E8116" w14:textId="77777777" w:rsidR="001D44E6" w:rsidRPr="00576154" w:rsidRDefault="001D44E6" w:rsidP="001D44E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154">
        <w:rPr>
          <w:rFonts w:ascii="Times New Roman" w:eastAsia="Calibri" w:hAnsi="Times New Roman" w:cs="Times New Roman"/>
          <w:sz w:val="28"/>
          <w:szCs w:val="28"/>
          <w:lang w:eastAsia="ru-RU"/>
        </w:rPr>
        <w:t>-обеспечивать необходимую мотивацию речи посредством создания ситуаций общения, поддерживать стремление к общению; объектные отношения;</w:t>
      </w:r>
    </w:p>
    <w:p w14:paraId="36EB1A82" w14:textId="77777777" w:rsidR="001D44E6" w:rsidRPr="00576154" w:rsidRDefault="001D44E6" w:rsidP="001D44E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154">
        <w:rPr>
          <w:rFonts w:ascii="Times New Roman" w:eastAsia="Calibri" w:hAnsi="Times New Roman" w:cs="Times New Roman"/>
          <w:sz w:val="28"/>
          <w:szCs w:val="28"/>
          <w:lang w:eastAsia="ru-RU"/>
        </w:rPr>
        <w:t>-учить задавать вопросы, строить простейшие сообщения и побуждения (то есть пользоваться различными типами коммуникативных высказываний);</w:t>
      </w:r>
    </w:p>
    <w:p w14:paraId="7464CE2E" w14:textId="77777777" w:rsidR="001D44E6" w:rsidRPr="00576154" w:rsidRDefault="001D44E6" w:rsidP="001D44E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154">
        <w:rPr>
          <w:rFonts w:ascii="Times New Roman" w:eastAsia="Calibri" w:hAnsi="Times New Roman" w:cs="Times New Roman"/>
          <w:sz w:val="28"/>
          <w:szCs w:val="28"/>
          <w:lang w:eastAsia="ru-RU"/>
        </w:rPr>
        <w:t>-развивать фразовую речь;</w:t>
      </w:r>
    </w:p>
    <w:p w14:paraId="5A46BC8F" w14:textId="77777777" w:rsidR="001D44E6" w:rsidRPr="00576154" w:rsidRDefault="001D44E6" w:rsidP="001D44E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154">
        <w:rPr>
          <w:rFonts w:ascii="Times New Roman" w:eastAsia="Calibri" w:hAnsi="Times New Roman" w:cs="Times New Roman"/>
          <w:sz w:val="28"/>
          <w:szCs w:val="28"/>
          <w:lang w:eastAsia="ru-RU"/>
        </w:rPr>
        <w:t>-формировать умение составлять с помощью взрослого простейший словесный отчет о выполненных действиях;</w:t>
      </w:r>
    </w:p>
    <w:p w14:paraId="66BCB1E8" w14:textId="77777777" w:rsidR="001D44E6" w:rsidRPr="00576154" w:rsidRDefault="001D44E6" w:rsidP="001D44E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154">
        <w:rPr>
          <w:rFonts w:ascii="Times New Roman" w:eastAsia="Calibri" w:hAnsi="Times New Roman" w:cs="Times New Roman"/>
          <w:sz w:val="28"/>
          <w:szCs w:val="28"/>
          <w:lang w:eastAsia="ru-RU"/>
        </w:rPr>
        <w:t>-формировать представления о явлениях природы, сезонных и суточных изменениях (лето, осень, зима, весна, день, ночь);</w:t>
      </w:r>
    </w:p>
    <w:p w14:paraId="70020A10" w14:textId="77777777" w:rsidR="001D44E6" w:rsidRPr="00576154" w:rsidRDefault="001D44E6" w:rsidP="001D44E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154">
        <w:rPr>
          <w:rFonts w:ascii="Times New Roman" w:eastAsia="Calibri" w:hAnsi="Times New Roman" w:cs="Times New Roman"/>
          <w:sz w:val="28"/>
          <w:szCs w:val="28"/>
          <w:lang w:eastAsia="ru-RU"/>
        </w:rPr>
        <w:t>-формировать элементарные экологические представления (люди, растения и животные; строение тела, способ передвижения, питание);</w:t>
      </w:r>
    </w:p>
    <w:p w14:paraId="19490086" w14:textId="77777777" w:rsidR="001D44E6" w:rsidRPr="00576154" w:rsidRDefault="001D44E6" w:rsidP="001D44E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154">
        <w:rPr>
          <w:rFonts w:ascii="Times New Roman" w:eastAsia="Calibri" w:hAnsi="Times New Roman" w:cs="Times New Roman"/>
          <w:sz w:val="28"/>
          <w:szCs w:val="28"/>
          <w:lang w:eastAsia="ru-RU"/>
        </w:rPr>
        <w:t>-развивать сенсорно- персептивные способности обучающихся;</w:t>
      </w:r>
    </w:p>
    <w:p w14:paraId="20A5E022" w14:textId="77777777" w:rsidR="001D44E6" w:rsidRPr="00576154" w:rsidRDefault="001D44E6" w:rsidP="001D44E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154">
        <w:rPr>
          <w:rFonts w:ascii="Times New Roman" w:eastAsia="Calibri" w:hAnsi="Times New Roman" w:cs="Times New Roman"/>
          <w:sz w:val="28"/>
          <w:szCs w:val="28"/>
          <w:lang w:eastAsia="ru-RU"/>
        </w:rPr>
        <w:t>-закреплять полученные представления в процессе различных видов доступной обучающимся социально-бытовой деятельности;</w:t>
      </w:r>
    </w:p>
    <w:p w14:paraId="16944ED2" w14:textId="77777777" w:rsidR="001D44E6" w:rsidRPr="00576154" w:rsidRDefault="001D44E6" w:rsidP="001D44E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154">
        <w:rPr>
          <w:rFonts w:ascii="Times New Roman" w:eastAsia="Calibri" w:hAnsi="Times New Roman" w:cs="Times New Roman"/>
          <w:sz w:val="28"/>
          <w:szCs w:val="28"/>
          <w:lang w:eastAsia="ru-RU"/>
        </w:rPr>
        <w:t>-использовать малые формы фольклора для формирования представлений о простейших явлениях природной и социальной действительности;</w:t>
      </w:r>
    </w:p>
    <w:p w14:paraId="52A0994B" w14:textId="77777777" w:rsidR="001D44E6" w:rsidRPr="00576154" w:rsidRDefault="001D44E6" w:rsidP="00C30E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54">
        <w:rPr>
          <w:rFonts w:ascii="Times New Roman" w:eastAsia="Calibri" w:hAnsi="Times New Roman" w:cs="Times New Roman"/>
          <w:sz w:val="28"/>
          <w:szCs w:val="28"/>
          <w:lang w:eastAsia="ru-RU"/>
        </w:rPr>
        <w:t>-знакомить с простейшими рассказами, историями, сказками, стихотворениями, разыгрывать их содержание по ролям вместе с педагогом.</w:t>
      </w:r>
      <w:r w:rsidRPr="0057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чувства патриотизма;</w:t>
      </w:r>
    </w:p>
    <w:p w14:paraId="7625A543" w14:textId="5978AEDE" w:rsidR="001D44E6" w:rsidRPr="00576154" w:rsidRDefault="00C30EC2" w:rsidP="00C30E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-р</w:t>
      </w:r>
      <w:r w:rsidR="001D44E6" w:rsidRPr="0057615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и углубление знаний об истории и культуре родного края;</w:t>
      </w:r>
    </w:p>
    <w:p w14:paraId="1D42056F" w14:textId="0FF5B3E9" w:rsidR="001D44E6" w:rsidRPr="00576154" w:rsidRDefault="00C30EC2" w:rsidP="00C30E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54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1D44E6" w:rsidRPr="0057615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способностей осмысливать события и явления действительности;</w:t>
      </w:r>
    </w:p>
    <w:p w14:paraId="08D7442D" w14:textId="10E39082" w:rsidR="001D44E6" w:rsidRPr="00576154" w:rsidRDefault="00C30EC2" w:rsidP="00C30E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54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="001D44E6" w:rsidRPr="0057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тановление многостороннего развитого гражданина;</w:t>
      </w:r>
    </w:p>
    <w:p w14:paraId="455F2573" w14:textId="4E66295D" w:rsidR="001D44E6" w:rsidRPr="00576154" w:rsidRDefault="00C30EC2" w:rsidP="00C30E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54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1D44E6" w:rsidRPr="0057615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интереса и уважения к истории и культуре своего и других народов</w:t>
      </w:r>
      <w:r w:rsidRPr="005761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01FA5E" w14:textId="77777777" w:rsidR="00C30EC2" w:rsidRPr="00576154" w:rsidRDefault="00C30EC2" w:rsidP="001D44E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6E2C81F8" w14:textId="62EEB16D" w:rsidR="001D44E6" w:rsidRPr="00576154" w:rsidRDefault="001D44E6" w:rsidP="001D44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615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2.</w:t>
      </w:r>
      <w:r w:rsidRPr="0057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Общая характеристика учебного предмета, </w:t>
      </w:r>
    </w:p>
    <w:p w14:paraId="3C82F517" w14:textId="77777777" w:rsidR="001D44E6" w:rsidRPr="00576154" w:rsidRDefault="001D44E6" w:rsidP="001D44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учетом особенностей его освоения обучающимися</w:t>
      </w:r>
    </w:p>
    <w:p w14:paraId="7D4A1A76" w14:textId="1EE60FEA" w:rsidR="00A753CC" w:rsidRPr="00576154" w:rsidRDefault="00A753CC" w:rsidP="00A753CC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154">
        <w:rPr>
          <w:rFonts w:ascii="Times New Roman" w:eastAsia="Calibri" w:hAnsi="Times New Roman" w:cs="Times New Roman"/>
          <w:sz w:val="28"/>
          <w:szCs w:val="28"/>
        </w:rPr>
        <w:t xml:space="preserve">Программа разработана на основе программы образования </w:t>
      </w:r>
      <w:proofErr w:type="spellStart"/>
      <w:r w:rsidRPr="00576154">
        <w:rPr>
          <w:rFonts w:ascii="Times New Roman" w:eastAsia="Calibri" w:hAnsi="Times New Roman" w:cs="Times New Roman"/>
          <w:sz w:val="28"/>
          <w:szCs w:val="28"/>
        </w:rPr>
        <w:t>обучащихся</w:t>
      </w:r>
      <w:proofErr w:type="spellEnd"/>
      <w:r w:rsidRPr="00576154">
        <w:rPr>
          <w:rFonts w:ascii="Times New Roman" w:eastAsia="Calibri" w:hAnsi="Times New Roman" w:cs="Times New Roman"/>
          <w:sz w:val="28"/>
          <w:szCs w:val="28"/>
        </w:rPr>
        <w:t xml:space="preserve"> с умеренной и тяжелой умственной отсталостью / Л. Б. </w:t>
      </w:r>
      <w:proofErr w:type="spellStart"/>
      <w:r w:rsidRPr="00576154">
        <w:rPr>
          <w:rFonts w:ascii="Times New Roman" w:eastAsia="Calibri" w:hAnsi="Times New Roman" w:cs="Times New Roman"/>
          <w:sz w:val="28"/>
          <w:szCs w:val="28"/>
        </w:rPr>
        <w:t>Баряева</w:t>
      </w:r>
      <w:proofErr w:type="spellEnd"/>
      <w:r w:rsidRPr="00576154">
        <w:rPr>
          <w:rFonts w:ascii="Times New Roman" w:eastAsia="Calibri" w:hAnsi="Times New Roman" w:cs="Times New Roman"/>
          <w:sz w:val="28"/>
          <w:szCs w:val="28"/>
        </w:rPr>
        <w:t xml:space="preserve">, Д. И. Бойков, В. И. </w:t>
      </w:r>
      <w:proofErr w:type="spellStart"/>
      <w:r w:rsidRPr="00576154">
        <w:rPr>
          <w:rFonts w:ascii="Times New Roman" w:eastAsia="Calibri" w:hAnsi="Times New Roman" w:cs="Times New Roman"/>
          <w:sz w:val="28"/>
          <w:szCs w:val="28"/>
        </w:rPr>
        <w:t>Липакова</w:t>
      </w:r>
      <w:proofErr w:type="spellEnd"/>
      <w:r w:rsidRPr="00576154">
        <w:rPr>
          <w:rFonts w:ascii="Times New Roman" w:eastAsia="Calibri" w:hAnsi="Times New Roman" w:cs="Times New Roman"/>
          <w:sz w:val="28"/>
          <w:szCs w:val="28"/>
        </w:rPr>
        <w:t xml:space="preserve"> и др.; Под. ред. Л. Б. </w:t>
      </w:r>
      <w:proofErr w:type="spellStart"/>
      <w:r w:rsidRPr="00576154">
        <w:rPr>
          <w:rFonts w:ascii="Times New Roman" w:eastAsia="Calibri" w:hAnsi="Times New Roman" w:cs="Times New Roman"/>
          <w:sz w:val="28"/>
          <w:szCs w:val="28"/>
        </w:rPr>
        <w:t>Баряевой</w:t>
      </w:r>
      <w:proofErr w:type="spellEnd"/>
      <w:r w:rsidRPr="00576154">
        <w:rPr>
          <w:rFonts w:ascii="Times New Roman" w:eastAsia="Calibri" w:hAnsi="Times New Roman" w:cs="Times New Roman"/>
          <w:sz w:val="28"/>
          <w:szCs w:val="28"/>
        </w:rPr>
        <w:t xml:space="preserve">, Н. Н. Яковлевой. — СПб.: ЦДК проф. Л. Б. </w:t>
      </w:r>
      <w:proofErr w:type="spellStart"/>
      <w:r w:rsidRPr="00576154">
        <w:rPr>
          <w:rFonts w:ascii="Times New Roman" w:eastAsia="Calibri" w:hAnsi="Times New Roman" w:cs="Times New Roman"/>
          <w:sz w:val="28"/>
          <w:szCs w:val="28"/>
        </w:rPr>
        <w:t>Баряевой</w:t>
      </w:r>
      <w:proofErr w:type="spellEnd"/>
      <w:r w:rsidRPr="00576154">
        <w:rPr>
          <w:rFonts w:ascii="Times New Roman" w:eastAsia="Calibri" w:hAnsi="Times New Roman" w:cs="Times New Roman"/>
          <w:sz w:val="28"/>
          <w:szCs w:val="28"/>
        </w:rPr>
        <w:t xml:space="preserve">, 2011. — 480 с. </w:t>
      </w:r>
    </w:p>
    <w:p w14:paraId="7E2AED8E" w14:textId="77777777" w:rsidR="00A753CC" w:rsidRPr="00576154" w:rsidRDefault="00A753CC" w:rsidP="00A753CC">
      <w:pPr>
        <w:spacing w:after="0" w:line="240" w:lineRule="auto"/>
        <w:ind w:firstLine="420"/>
        <w:jc w:val="both"/>
        <w:rPr>
          <w:rFonts w:ascii="Calibri" w:eastAsia="Calibri" w:hAnsi="Calibri" w:cs="Times New Roman"/>
          <w:sz w:val="28"/>
          <w:szCs w:val="28"/>
        </w:rPr>
      </w:pPr>
      <w:r w:rsidRPr="00576154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Рабочая программа учебного предмета «Окружающий природный мир» соответствует приказу №1599 от 19 декабря 2014г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 </w:t>
      </w:r>
    </w:p>
    <w:p w14:paraId="1E635353" w14:textId="77777777" w:rsidR="00A753CC" w:rsidRPr="00576154" w:rsidRDefault="00A753CC" w:rsidP="00A753CC">
      <w:pPr>
        <w:spacing w:after="0" w:line="240" w:lineRule="auto"/>
        <w:ind w:firstLine="42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</w:pPr>
      <w:r w:rsidRPr="00576154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Входе организации и проведения уроков по данному предмету необходимо исходить из положения о том, что общение является особым видом деятельности, а развитие речи есть усвоение средств общения. Поэтому, вся коррекционн</w:t>
      </w:r>
      <w:proofErr w:type="gramStart"/>
      <w:r w:rsidRPr="00576154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о-</w:t>
      </w:r>
      <w:proofErr w:type="gramEnd"/>
      <w:r w:rsidRPr="00576154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 образовательная работа с обучающимися с умеренной и тяжелой умственной отсталостью должна строиться таким образом, чтобы были задействованы три составляющие деятельности: мотивационная, целевая и исполнительская. </w:t>
      </w:r>
    </w:p>
    <w:p w14:paraId="6380612E" w14:textId="77777777" w:rsidR="00A753CC" w:rsidRPr="00576154" w:rsidRDefault="00A753CC" w:rsidP="00A753CC">
      <w:pPr>
        <w:spacing w:after="0" w:line="240" w:lineRule="auto"/>
        <w:ind w:firstLine="420"/>
        <w:jc w:val="both"/>
        <w:rPr>
          <w:rFonts w:ascii="Calibri" w:eastAsia="Calibri" w:hAnsi="Calibri" w:cs="Times New Roman"/>
          <w:sz w:val="28"/>
          <w:szCs w:val="28"/>
        </w:rPr>
      </w:pPr>
      <w:r w:rsidRPr="00576154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Задачи формирования представлений детей и подростков с умеренной и тяжелой умственной отсталостью об окружающем мире, развития их речи решаются на комплексной основе с использованием деятельностного подхода к обучению. Они структурируются в виде тематических групп: «Мир животных», «Мир растений», «Явления природы» «Объекты неживой природы». </w:t>
      </w:r>
    </w:p>
    <w:p w14:paraId="4F1D0D3C" w14:textId="77777777" w:rsidR="00A753CC" w:rsidRPr="00576154" w:rsidRDefault="00A753CC" w:rsidP="00A753CC">
      <w:pPr>
        <w:spacing w:after="0" w:line="240" w:lineRule="auto"/>
        <w:ind w:firstLine="420"/>
        <w:jc w:val="both"/>
        <w:rPr>
          <w:rFonts w:ascii="Calibri" w:eastAsia="Calibri" w:hAnsi="Calibri" w:cs="Times New Roman"/>
          <w:sz w:val="28"/>
          <w:szCs w:val="28"/>
        </w:rPr>
      </w:pPr>
      <w:r w:rsidRPr="00576154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Названия разделов и включение их в программу несколько варьируется, исходя из возраста обучающихся и класса обучения. Такая структура обеспечивает развитие обучающихся, формирование у них представлений об окружающей предметной действительности. Она тесно связана с содержанием сюжетно-ролевых и театрализованных игр, продуктивной деятельностью обучающихся на учебных занятиях, а также с коррекционно-адаптационной областью учебного плана. </w:t>
      </w:r>
    </w:p>
    <w:p w14:paraId="28918360" w14:textId="77777777" w:rsidR="00A753CC" w:rsidRPr="00576154" w:rsidRDefault="00A753CC" w:rsidP="00A753CC">
      <w:pPr>
        <w:spacing w:after="0" w:line="240" w:lineRule="auto"/>
        <w:ind w:firstLine="420"/>
        <w:jc w:val="both"/>
        <w:rPr>
          <w:rFonts w:ascii="Calibri" w:eastAsia="Calibri" w:hAnsi="Calibri" w:cs="Times New Roman"/>
          <w:sz w:val="28"/>
          <w:szCs w:val="28"/>
        </w:rPr>
      </w:pPr>
      <w:r w:rsidRPr="00576154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Темы уроков по предмету «Окружающий природный мир» находят свое логическое продолжение в содержании уроков-занятий по предметам «Речь и альтернативная коммуникация», «Математические представления», «Окружающий социальный мир», «Человек», «Ритмика», а также в реализации задач коррекционно-адаптационной области, в логопедической и </w:t>
      </w:r>
      <w:proofErr w:type="spellStart"/>
      <w:r w:rsidRPr="00576154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психокоррекционной</w:t>
      </w:r>
      <w:proofErr w:type="spellEnd"/>
      <w:r w:rsidRPr="00576154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 работе.</w:t>
      </w:r>
    </w:p>
    <w:p w14:paraId="24106915" w14:textId="77777777" w:rsidR="001D44E6" w:rsidRPr="00576154" w:rsidRDefault="001D44E6" w:rsidP="001D44E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0F16DA0" w14:textId="77777777" w:rsidR="00C30EC2" w:rsidRPr="00576154" w:rsidRDefault="00C30EC2" w:rsidP="001D44E6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49C041A" w14:textId="404DBA50" w:rsidR="001D44E6" w:rsidRPr="00576154" w:rsidRDefault="001D44E6" w:rsidP="001D44E6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61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3.Описание места учебного предмета, курса в учебном плане</w:t>
      </w:r>
    </w:p>
    <w:p w14:paraId="10561923" w14:textId="092C8056" w:rsidR="001D44E6" w:rsidRPr="00576154" w:rsidRDefault="001D44E6" w:rsidP="001D44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учебном плане на изучение данного предмета «Окружающий природный мир» </w:t>
      </w:r>
      <w:r w:rsidRPr="005761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отводится:</w:t>
      </w:r>
    </w:p>
    <w:p w14:paraId="520F1653" w14:textId="77777777" w:rsidR="001D44E6" w:rsidRPr="00576154" w:rsidRDefault="001D44E6" w:rsidP="001D44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54">
        <w:rPr>
          <w:rFonts w:ascii="Times New Roman" w:eastAsia="Times New Roman" w:hAnsi="Times New Roman" w:cs="Times New Roman"/>
          <w:sz w:val="28"/>
          <w:szCs w:val="28"/>
          <w:lang w:eastAsia="ru-RU"/>
        </w:rPr>
        <w:t>1 (1) класс – 2 часа в неделю -  33 учебных недели – всего 66 ч.</w:t>
      </w:r>
    </w:p>
    <w:p w14:paraId="27D85A5A" w14:textId="77777777" w:rsidR="001D44E6" w:rsidRPr="00576154" w:rsidRDefault="001D44E6" w:rsidP="001D44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54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 – 2 часа в неделю – 33 учебных недель – 66 ч</w:t>
      </w:r>
    </w:p>
    <w:p w14:paraId="320EED43" w14:textId="77777777" w:rsidR="001D44E6" w:rsidRPr="00576154" w:rsidRDefault="001D44E6" w:rsidP="001D44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 класс – 2 часа в неделю – 34 учебных недели – всего 68ч.</w:t>
      </w:r>
    </w:p>
    <w:p w14:paraId="01B0F085" w14:textId="77777777" w:rsidR="001D44E6" w:rsidRPr="00576154" w:rsidRDefault="001D44E6" w:rsidP="001D44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54"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класс – 2 часа в неделю – 34 учебных недели – всего 68ч.</w:t>
      </w:r>
    </w:p>
    <w:p w14:paraId="7C07D53C" w14:textId="77777777" w:rsidR="001D44E6" w:rsidRPr="00576154" w:rsidRDefault="001D44E6" w:rsidP="001D44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54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 – 2 часа в неделю – 34 учебных недели – всего 68ч.</w:t>
      </w:r>
    </w:p>
    <w:p w14:paraId="4BF7424F" w14:textId="77777777" w:rsidR="001D44E6" w:rsidRPr="00576154" w:rsidRDefault="001D44E6" w:rsidP="001D44E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5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в рабочей программе распределяются с учётом подготовленности детей к усвоению ими учебного материала.</w:t>
      </w:r>
    </w:p>
    <w:p w14:paraId="67B7AE0F" w14:textId="77777777" w:rsidR="001D44E6" w:rsidRPr="00576154" w:rsidRDefault="001D44E6" w:rsidP="001D44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9D5BBB" w14:textId="3DB267FA" w:rsidR="003134BF" w:rsidRPr="00576154" w:rsidRDefault="00AA3DEE" w:rsidP="00313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154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 w:bidi="ar"/>
        </w:rPr>
        <w:t>4</w:t>
      </w:r>
      <w:r w:rsidR="00C30EC2" w:rsidRPr="00576154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 w:bidi="ar"/>
        </w:rPr>
        <w:t>.</w:t>
      </w:r>
      <w:r w:rsidR="003134BF" w:rsidRPr="00576154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 w:bidi="ar"/>
        </w:rPr>
        <w:t>Базовые учебные действия и предметные результаты</w:t>
      </w:r>
    </w:p>
    <w:p w14:paraId="0BD4C617" w14:textId="77777777" w:rsidR="003134BF" w:rsidRPr="00576154" w:rsidRDefault="003134BF" w:rsidP="00313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154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 w:bidi="ar"/>
        </w:rPr>
        <w:t>освоения учебного предмета</w:t>
      </w:r>
    </w:p>
    <w:p w14:paraId="7CC019D2" w14:textId="727E1190" w:rsidR="003134BF" w:rsidRPr="00576154" w:rsidRDefault="003134BF" w:rsidP="003134BF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576154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В соответствии с требованиями ФГОС к </w:t>
      </w:r>
      <w:r w:rsidR="00C30EC2" w:rsidRPr="00576154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Ф</w:t>
      </w:r>
      <w:r w:rsidRPr="00576154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АООП для обучающихся с умеренной, тяжелой, глубокой умственной отсталостью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</w:t>
      </w:r>
    </w:p>
    <w:p w14:paraId="70AB99B4" w14:textId="77777777" w:rsidR="003134BF" w:rsidRPr="00576154" w:rsidRDefault="003134BF" w:rsidP="003134BF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576154"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  <w:lang w:eastAsia="zh-CN" w:bidi="ar"/>
        </w:rPr>
        <w:t xml:space="preserve">Личностные: </w:t>
      </w:r>
    </w:p>
    <w:p w14:paraId="02347785" w14:textId="77777777" w:rsidR="003134BF" w:rsidRPr="00576154" w:rsidRDefault="003134BF" w:rsidP="003134BF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76154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-использовать практические пробы для решения различных познавательных задач; </w:t>
      </w:r>
    </w:p>
    <w:p w14:paraId="31D9D6CD" w14:textId="77777777" w:rsidR="003134BF" w:rsidRPr="00576154" w:rsidRDefault="003134BF" w:rsidP="003134BF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76154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-проявлять устойчивый интерес к взаимодействию со знакомым взрослым; </w:t>
      </w:r>
    </w:p>
    <w:p w14:paraId="0D1233C5" w14:textId="77777777" w:rsidR="003134BF" w:rsidRPr="00576154" w:rsidRDefault="003134BF" w:rsidP="003134BF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76154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-выражать потребность в общении со знакомым взрослым и включение в коммуникативную ситуацию при использовании невербальных и вербальных и альтернативных средств коммуникации; </w:t>
      </w:r>
    </w:p>
    <w:p w14:paraId="0E58C704" w14:textId="77777777" w:rsidR="003134BF" w:rsidRPr="00576154" w:rsidRDefault="003134BF" w:rsidP="003134BF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76154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-может самостоятельно достигать цели в интересной для него познавательной или продуктивной видах деятельности; </w:t>
      </w:r>
    </w:p>
    <w:p w14:paraId="7ED78BA3" w14:textId="77777777" w:rsidR="003134BF" w:rsidRPr="00576154" w:rsidRDefault="003134BF" w:rsidP="003134BF">
      <w:pPr>
        <w:spacing w:after="0" w:line="240" w:lineRule="auto"/>
        <w:ind w:firstLineChars="200" w:firstLine="56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</w:pPr>
      <w:r w:rsidRPr="00576154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-обращается к взрослому в случаях затруднений в деятельности, во взаимодействии и прочее, а также когда ему необходимо получить новую информацию;</w:t>
      </w:r>
    </w:p>
    <w:p w14:paraId="2E14EC58" w14:textId="77777777" w:rsidR="003134BF" w:rsidRPr="00576154" w:rsidRDefault="003134BF" w:rsidP="003134BF">
      <w:pPr>
        <w:spacing w:before="30" w:after="30"/>
        <w:ind w:firstLine="567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576154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-формировать осознанное отношение к Отечеству, его прошлому, настоящему и будущему на основе исторических ценностей и роли России в судьбах мира;</w:t>
      </w:r>
    </w:p>
    <w:p w14:paraId="73BBB6D2" w14:textId="77777777" w:rsidR="003134BF" w:rsidRPr="00576154" w:rsidRDefault="003134BF" w:rsidP="003134BF">
      <w:pPr>
        <w:spacing w:before="30" w:after="30"/>
        <w:ind w:firstLine="567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576154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-развивать гражданственность и национальное самосознание обучающихся;</w:t>
      </w:r>
    </w:p>
    <w:p w14:paraId="036181BE" w14:textId="77777777" w:rsidR="003134BF" w:rsidRPr="00576154" w:rsidRDefault="003134BF" w:rsidP="003134BF">
      <w:pPr>
        <w:spacing w:before="30" w:after="30"/>
        <w:ind w:firstLine="567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576154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-создать условия для реализации каждым учащимся собственной гражданской позиции через деятельность органов ученического самоуправления;</w:t>
      </w:r>
    </w:p>
    <w:p w14:paraId="4EBAF56B" w14:textId="77777777" w:rsidR="003134BF" w:rsidRPr="00576154" w:rsidRDefault="003134BF" w:rsidP="003134BF">
      <w:pPr>
        <w:spacing w:before="30" w:after="30"/>
        <w:ind w:firstLine="567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576154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-физическое развитие обучающихся, формировать у них потребности в здоровом образе жизни;</w:t>
      </w:r>
    </w:p>
    <w:p w14:paraId="7565E7D4" w14:textId="77777777" w:rsidR="003134BF" w:rsidRPr="00576154" w:rsidRDefault="003134BF" w:rsidP="003134BF">
      <w:pPr>
        <w:spacing w:before="30" w:after="30"/>
        <w:ind w:firstLine="567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576154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-активизировать работу педагогического коллектива по гражданскому и патриотическому воспитанию;</w:t>
      </w:r>
    </w:p>
    <w:p w14:paraId="617BA7AD" w14:textId="77777777" w:rsidR="003134BF" w:rsidRPr="00576154" w:rsidRDefault="003134BF" w:rsidP="003134BF">
      <w:pPr>
        <w:pStyle w:val="a5"/>
        <w:tabs>
          <w:tab w:val="left" w:pos="901"/>
        </w:tabs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76154">
        <w:rPr>
          <w:rFonts w:ascii="Times New Roman" w:hAnsi="Times New Roman"/>
          <w:sz w:val="28"/>
          <w:szCs w:val="28"/>
        </w:rPr>
        <w:t>-обращается</w:t>
      </w:r>
      <w:r w:rsidRPr="0057615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76154">
        <w:rPr>
          <w:rFonts w:ascii="Times New Roman" w:hAnsi="Times New Roman"/>
          <w:sz w:val="28"/>
          <w:szCs w:val="28"/>
        </w:rPr>
        <w:t>к</w:t>
      </w:r>
      <w:r w:rsidRPr="0057615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76154">
        <w:rPr>
          <w:rFonts w:ascii="Times New Roman" w:hAnsi="Times New Roman"/>
          <w:sz w:val="28"/>
          <w:szCs w:val="28"/>
        </w:rPr>
        <w:t>взрослому</w:t>
      </w:r>
      <w:r w:rsidRPr="0057615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76154">
        <w:rPr>
          <w:rFonts w:ascii="Times New Roman" w:hAnsi="Times New Roman"/>
          <w:sz w:val="28"/>
          <w:szCs w:val="28"/>
        </w:rPr>
        <w:t>в</w:t>
      </w:r>
      <w:r w:rsidRPr="0057615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76154">
        <w:rPr>
          <w:rFonts w:ascii="Times New Roman" w:hAnsi="Times New Roman"/>
          <w:sz w:val="28"/>
          <w:szCs w:val="28"/>
        </w:rPr>
        <w:t>случаях</w:t>
      </w:r>
      <w:r w:rsidRPr="0057615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76154">
        <w:rPr>
          <w:rFonts w:ascii="Times New Roman" w:hAnsi="Times New Roman"/>
          <w:sz w:val="28"/>
          <w:szCs w:val="28"/>
        </w:rPr>
        <w:t>затруднений</w:t>
      </w:r>
      <w:r w:rsidRPr="0057615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76154">
        <w:rPr>
          <w:rFonts w:ascii="Times New Roman" w:hAnsi="Times New Roman"/>
          <w:sz w:val="28"/>
          <w:szCs w:val="28"/>
        </w:rPr>
        <w:t>в</w:t>
      </w:r>
      <w:r w:rsidRPr="0057615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76154">
        <w:rPr>
          <w:rFonts w:ascii="Times New Roman" w:hAnsi="Times New Roman"/>
          <w:sz w:val="28"/>
          <w:szCs w:val="28"/>
        </w:rPr>
        <w:t>деятельности,</w:t>
      </w:r>
      <w:r w:rsidRPr="0057615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76154">
        <w:rPr>
          <w:rFonts w:ascii="Times New Roman" w:hAnsi="Times New Roman"/>
          <w:sz w:val="28"/>
          <w:szCs w:val="28"/>
        </w:rPr>
        <w:t>во</w:t>
      </w:r>
      <w:r w:rsidRPr="0057615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76154">
        <w:rPr>
          <w:rFonts w:ascii="Times New Roman" w:hAnsi="Times New Roman"/>
          <w:sz w:val="28"/>
          <w:szCs w:val="28"/>
        </w:rPr>
        <w:t>взаимодействии и прочее, а также когда ему необходимо получить новую</w:t>
      </w:r>
      <w:r w:rsidRPr="0057615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76154">
        <w:rPr>
          <w:rFonts w:ascii="Times New Roman" w:hAnsi="Times New Roman"/>
          <w:sz w:val="28"/>
          <w:szCs w:val="28"/>
        </w:rPr>
        <w:t>информацию.</w:t>
      </w:r>
    </w:p>
    <w:p w14:paraId="5FDC74D5" w14:textId="77777777" w:rsidR="003134BF" w:rsidRPr="00576154" w:rsidRDefault="003134BF" w:rsidP="003134BF">
      <w:pPr>
        <w:spacing w:after="0" w:line="240" w:lineRule="auto"/>
        <w:ind w:firstLine="420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  <w:lang w:eastAsia="zh-CN" w:bidi="ar"/>
        </w:rPr>
      </w:pPr>
      <w:r w:rsidRPr="00576154"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  <w:lang w:eastAsia="zh-CN" w:bidi="ar"/>
        </w:rPr>
        <w:lastRenderedPageBreak/>
        <w:t xml:space="preserve">Предметные: </w:t>
      </w:r>
    </w:p>
    <w:p w14:paraId="277AF92E" w14:textId="77777777" w:rsidR="003134BF" w:rsidRPr="00576154" w:rsidRDefault="003134BF" w:rsidP="003134BF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76154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-узнавать изученные объекты и явления неживой и живой природы; </w:t>
      </w:r>
    </w:p>
    <w:p w14:paraId="33B61F78" w14:textId="77777777" w:rsidR="003134BF" w:rsidRPr="00576154" w:rsidRDefault="003134BF" w:rsidP="003134BF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76154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-изображать погодные явления с помощью имитационных действий;</w:t>
      </w:r>
      <w:r w:rsidRPr="00576154"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 w:bidi="ar"/>
        </w:rPr>
        <w:t></w:t>
      </w:r>
      <w:r w:rsidRPr="00576154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 -называть погодные явления, используя невербальные и вербальные средства общения; </w:t>
      </w:r>
    </w:p>
    <w:p w14:paraId="6CE21C8D" w14:textId="77777777" w:rsidR="003134BF" w:rsidRPr="00576154" w:rsidRDefault="003134BF" w:rsidP="003134BF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76154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-наполнять мокрым песком формочки, а затем, перевернув их, выкладывать песок так, чтобы получились куличики; </w:t>
      </w:r>
    </w:p>
    <w:p w14:paraId="396E44E2" w14:textId="77777777" w:rsidR="003134BF" w:rsidRPr="00576154" w:rsidRDefault="003134BF" w:rsidP="003134BF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76154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-пересыпать песок совком, ложкой или другими предметами из одной емкости в другую; </w:t>
      </w:r>
    </w:p>
    <w:p w14:paraId="56556F16" w14:textId="77777777" w:rsidR="003134BF" w:rsidRPr="00576154" w:rsidRDefault="003134BF" w:rsidP="003134BF">
      <w:pPr>
        <w:spacing w:after="0" w:line="240" w:lineRule="auto"/>
        <w:ind w:firstLineChars="200" w:firstLine="56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</w:pPr>
      <w:r w:rsidRPr="00576154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-указательными пальцами делать углубления в песке, оставлять на песке следы от ладоней и т. д.; </w:t>
      </w:r>
    </w:p>
    <w:p w14:paraId="269388CB" w14:textId="77777777" w:rsidR="003134BF" w:rsidRPr="00576154" w:rsidRDefault="003134BF" w:rsidP="003134BF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76154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-наблюдать за домашними животными, за птицами (воробей, ворона); узнавать их по повадкам; </w:t>
      </w:r>
    </w:p>
    <w:p w14:paraId="04F39982" w14:textId="77777777" w:rsidR="003134BF" w:rsidRPr="00576154" w:rsidRDefault="003134BF" w:rsidP="003134BF">
      <w:pPr>
        <w:spacing w:after="0" w:line="240" w:lineRule="auto"/>
        <w:ind w:firstLineChars="200" w:firstLine="56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</w:pPr>
      <w:r w:rsidRPr="00576154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-знать и применять пиктограммы «собака», «лошадь», «кошка». </w:t>
      </w:r>
    </w:p>
    <w:p w14:paraId="1054C7D4" w14:textId="77777777" w:rsidR="003134BF" w:rsidRPr="00576154" w:rsidRDefault="003134BF" w:rsidP="003134BF">
      <w:pPr>
        <w:spacing w:after="0" w:line="240" w:lineRule="auto"/>
        <w:ind w:firstLineChars="200" w:firstLine="56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</w:pPr>
      <w:r w:rsidRPr="00576154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-называть (с помощью жестов и слов) состояния воды; </w:t>
      </w:r>
    </w:p>
    <w:p w14:paraId="1F82BAF4" w14:textId="77777777" w:rsidR="003134BF" w:rsidRPr="00576154" w:rsidRDefault="003134BF" w:rsidP="003134BF">
      <w:pPr>
        <w:spacing w:after="0" w:line="240" w:lineRule="auto"/>
        <w:ind w:firstLineChars="200" w:firstLine="56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</w:pPr>
      <w:r w:rsidRPr="00576154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-наблюдать и совершать игровые упражнения с флюгерами, ветряными вертушками;</w:t>
      </w:r>
    </w:p>
    <w:p w14:paraId="754AD92F" w14:textId="77777777" w:rsidR="003134BF" w:rsidRPr="00576154" w:rsidRDefault="003134BF" w:rsidP="003134BF">
      <w:pPr>
        <w:spacing w:before="30" w:after="30"/>
        <w:ind w:firstLine="420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576154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 </w:t>
      </w:r>
      <w:r w:rsidRPr="00576154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-воспитывать у обучающихся готовность к защите Отечества, действиям в экстремальных ситуациях;</w:t>
      </w:r>
    </w:p>
    <w:p w14:paraId="537AE944" w14:textId="77777777" w:rsidR="003134BF" w:rsidRPr="00576154" w:rsidRDefault="003134BF" w:rsidP="003134BF">
      <w:pPr>
        <w:spacing w:before="30" w:after="30"/>
        <w:ind w:firstLine="420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576154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-методическое обеспечение функционирования системы гражданского и патриотического воспитания;</w:t>
      </w:r>
    </w:p>
    <w:p w14:paraId="2D53C606" w14:textId="77777777" w:rsidR="003134BF" w:rsidRPr="00576154" w:rsidRDefault="003134BF" w:rsidP="003134BF">
      <w:pPr>
        <w:spacing w:before="30" w:after="30"/>
        <w:ind w:firstLine="420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576154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-развивать и углублять знания об истории и культуре родного края;</w:t>
      </w:r>
    </w:p>
    <w:p w14:paraId="01E09260" w14:textId="77777777" w:rsidR="003134BF" w:rsidRPr="00576154" w:rsidRDefault="003134BF" w:rsidP="003134BF">
      <w:pPr>
        <w:spacing w:before="30" w:after="30"/>
        <w:ind w:firstLine="420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576154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-формировать у обучающихся чувства гордости за героическое прошлое своей Родины.</w:t>
      </w:r>
    </w:p>
    <w:p w14:paraId="1F5C1736" w14:textId="77777777" w:rsidR="003134BF" w:rsidRPr="00576154" w:rsidRDefault="003134BF" w:rsidP="003134BF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154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 w:bidi="ar"/>
        </w:rPr>
        <w:t>БУДы</w:t>
      </w:r>
      <w:proofErr w:type="spellEnd"/>
      <w:r w:rsidRPr="00576154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 w:bidi="ar"/>
        </w:rPr>
        <w:t xml:space="preserve">: </w:t>
      </w:r>
    </w:p>
    <w:p w14:paraId="2AF33E26" w14:textId="77777777" w:rsidR="003134BF" w:rsidRPr="00576154" w:rsidRDefault="003134BF" w:rsidP="003134BF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76154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-входить и выходить из учебного помещения со звонком; </w:t>
      </w:r>
    </w:p>
    <w:p w14:paraId="50A405E1" w14:textId="77777777" w:rsidR="003134BF" w:rsidRPr="00576154" w:rsidRDefault="003134BF" w:rsidP="003134BF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76154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-ориентироваться в пространстве класса (зала, учебного помещения), пользоваться учебной мебелью; </w:t>
      </w:r>
    </w:p>
    <w:p w14:paraId="3F826CEB" w14:textId="77777777" w:rsidR="003134BF" w:rsidRPr="00576154" w:rsidRDefault="003134BF" w:rsidP="003134BF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76154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-организовывать рабочее место; </w:t>
      </w:r>
    </w:p>
    <w:p w14:paraId="09994798" w14:textId="77777777" w:rsidR="003134BF" w:rsidRPr="00576154" w:rsidRDefault="003134BF" w:rsidP="003134BF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76154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-принимать цель и произвольно включаться в деятельность; </w:t>
      </w:r>
    </w:p>
    <w:p w14:paraId="585C4BFD" w14:textId="77777777" w:rsidR="003134BF" w:rsidRPr="00576154" w:rsidRDefault="003134BF" w:rsidP="003134BF">
      <w:pPr>
        <w:spacing w:after="0" w:line="240" w:lineRule="auto"/>
        <w:ind w:firstLineChars="200" w:firstLine="56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</w:pPr>
      <w:r w:rsidRPr="00576154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-передвигаться по школе, находить свой класс, другие необходимые помещения;</w:t>
      </w:r>
    </w:p>
    <w:p w14:paraId="67DC0478" w14:textId="77777777" w:rsidR="003134BF" w:rsidRPr="00576154" w:rsidRDefault="003134BF" w:rsidP="003134BF">
      <w:pPr>
        <w:tabs>
          <w:tab w:val="left" w:pos="3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6154">
        <w:rPr>
          <w:rFonts w:ascii="Times New Roman" w:eastAsia="Times New Roman" w:hAnsi="Times New Roman" w:cs="Times New Roman"/>
          <w:sz w:val="28"/>
          <w:szCs w:val="28"/>
          <w:lang w:eastAsia="ar-SA"/>
        </w:rPr>
        <w:t>-слушание объяснений учителя, рассматривание изображений на картинке, вступать в контакт на доступном для обучающегося уровне и работать в коллективе (вербально, не вербально);</w:t>
      </w:r>
    </w:p>
    <w:p w14:paraId="7EA46E72" w14:textId="77777777" w:rsidR="003134BF" w:rsidRPr="00576154" w:rsidRDefault="003134BF" w:rsidP="003134BF">
      <w:pPr>
        <w:tabs>
          <w:tab w:val="left" w:pos="3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6154">
        <w:rPr>
          <w:rFonts w:ascii="Times New Roman" w:eastAsia="Times New Roman" w:hAnsi="Times New Roman" w:cs="Times New Roman"/>
          <w:sz w:val="28"/>
          <w:szCs w:val="28"/>
          <w:lang w:eastAsia="ar-SA"/>
        </w:rPr>
        <w:t>-слушание объяснений учителя, рассматривание изображений на картинке, нахождение соответствия с натуральными учебными принадлежностями, по возможности повторение слов (или показ);</w:t>
      </w:r>
    </w:p>
    <w:p w14:paraId="052DF91D" w14:textId="77777777" w:rsidR="003134BF" w:rsidRPr="00576154" w:rsidRDefault="003134BF" w:rsidP="003134BF">
      <w:pPr>
        <w:tabs>
          <w:tab w:val="left" w:pos="3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76154">
        <w:rPr>
          <w:rFonts w:ascii="Times New Roman" w:eastAsia="Times New Roman" w:hAnsi="Times New Roman" w:cs="Times New Roman"/>
          <w:sz w:val="28"/>
          <w:szCs w:val="28"/>
          <w:lang w:eastAsia="ar-SA"/>
        </w:rPr>
        <w:t>-воспринимать информацию зрительно и на слух, рассматривание изображений на картинке, использовать принятые ритуалы социального взаимодействия;</w:t>
      </w:r>
    </w:p>
    <w:p w14:paraId="4FBA7E03" w14:textId="77777777" w:rsidR="003134BF" w:rsidRPr="00576154" w:rsidRDefault="003134BF" w:rsidP="003134BF">
      <w:pPr>
        <w:tabs>
          <w:tab w:val="left" w:pos="3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615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-слушание объяснений учителя, рассматривание изображений на картинке, делать простейшие обобщения, сравнения, классифицировать на наглядном материале;</w:t>
      </w:r>
    </w:p>
    <w:p w14:paraId="408126EF" w14:textId="77777777" w:rsidR="003134BF" w:rsidRPr="00576154" w:rsidRDefault="003134BF" w:rsidP="00313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6154">
        <w:rPr>
          <w:rFonts w:ascii="Times New Roman" w:eastAsia="Times New Roman" w:hAnsi="Times New Roman" w:cs="Times New Roman"/>
          <w:sz w:val="28"/>
          <w:szCs w:val="28"/>
          <w:lang w:eastAsia="ar-SA"/>
        </w:rPr>
        <w:t>-взаимодействовать со сверстниками, способность осмысленно воспринимать социальное окружение, принимать свое место в нем, принимать соответствующие возрасту социальные роли;</w:t>
      </w:r>
    </w:p>
    <w:p w14:paraId="35BF839B" w14:textId="77777777" w:rsidR="003134BF" w:rsidRPr="00576154" w:rsidRDefault="003134BF" w:rsidP="00313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6154">
        <w:rPr>
          <w:rFonts w:ascii="Times New Roman" w:eastAsia="Times New Roman" w:hAnsi="Times New Roman" w:cs="Times New Roman"/>
          <w:sz w:val="28"/>
          <w:szCs w:val="28"/>
          <w:lang w:eastAsia="ar-SA"/>
        </w:rPr>
        <w:t>-отвечать на поставленные вопросы с помощью вербальных и невербальных средств общения.</w:t>
      </w:r>
    </w:p>
    <w:p w14:paraId="0F28908D" w14:textId="77777777" w:rsidR="00030998" w:rsidRPr="00576154" w:rsidRDefault="00030998" w:rsidP="003134BF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935FA72" w14:textId="77777777" w:rsidR="006D3D1A" w:rsidRPr="00576154" w:rsidRDefault="006D3D1A" w:rsidP="00030998">
      <w:pPr>
        <w:spacing w:after="1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3E797B" w14:textId="77777777" w:rsidR="006D3D1A" w:rsidRDefault="006D3D1A" w:rsidP="00030998">
      <w:pPr>
        <w:spacing w:after="1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4FA08A" w14:textId="77777777" w:rsidR="006B3131" w:rsidRDefault="006B3131" w:rsidP="00030998">
      <w:pPr>
        <w:spacing w:after="1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792858" w14:textId="77777777" w:rsidR="006B3131" w:rsidRDefault="006B3131" w:rsidP="00030998">
      <w:pPr>
        <w:spacing w:after="1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B682D7" w14:textId="77777777" w:rsidR="006B3131" w:rsidRDefault="006B3131" w:rsidP="00030998">
      <w:pPr>
        <w:spacing w:after="1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5A4E44" w14:textId="77777777" w:rsidR="006B3131" w:rsidRDefault="006B3131" w:rsidP="00030998">
      <w:pPr>
        <w:spacing w:after="1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E40CE5" w14:textId="77777777" w:rsidR="006B3131" w:rsidRDefault="006B3131" w:rsidP="00030998">
      <w:pPr>
        <w:spacing w:after="1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096BC6" w14:textId="77777777" w:rsidR="006B3131" w:rsidRDefault="006B3131" w:rsidP="00030998">
      <w:pPr>
        <w:spacing w:after="1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54D28D" w14:textId="77777777" w:rsidR="006B3131" w:rsidRDefault="006B3131" w:rsidP="00030998">
      <w:pPr>
        <w:spacing w:after="1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00DDCF" w14:textId="77777777" w:rsidR="006B3131" w:rsidRDefault="006B3131" w:rsidP="00030998">
      <w:pPr>
        <w:spacing w:after="1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4877D3" w14:textId="77777777" w:rsidR="006B3131" w:rsidRDefault="006B3131" w:rsidP="00030998">
      <w:pPr>
        <w:spacing w:after="1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CBE3F1" w14:textId="77777777" w:rsidR="006B3131" w:rsidRDefault="006B3131" w:rsidP="00030998">
      <w:pPr>
        <w:spacing w:after="1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F0B057" w14:textId="77777777" w:rsidR="006B3131" w:rsidRDefault="006B3131" w:rsidP="00030998">
      <w:pPr>
        <w:spacing w:after="1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F2E231" w14:textId="77777777" w:rsidR="006B3131" w:rsidRDefault="006B3131" w:rsidP="00030998">
      <w:pPr>
        <w:spacing w:after="1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465BA8" w14:textId="77777777" w:rsidR="006B3131" w:rsidRDefault="006B3131" w:rsidP="00030998">
      <w:pPr>
        <w:spacing w:after="1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CA211A" w14:textId="77777777" w:rsidR="006B3131" w:rsidRDefault="006B3131" w:rsidP="00030998">
      <w:pPr>
        <w:spacing w:after="1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07FDB7" w14:textId="77777777" w:rsidR="006B3131" w:rsidRDefault="006B3131" w:rsidP="00030998">
      <w:pPr>
        <w:spacing w:after="1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D774DF" w14:textId="77777777" w:rsidR="006B3131" w:rsidRDefault="006B3131" w:rsidP="00030998">
      <w:pPr>
        <w:spacing w:after="1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470BDA" w14:textId="77777777" w:rsidR="006B3131" w:rsidRDefault="006B3131" w:rsidP="00030998">
      <w:pPr>
        <w:spacing w:after="1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05ACE9" w14:textId="77777777" w:rsidR="006B3131" w:rsidRDefault="006B3131" w:rsidP="00030998">
      <w:pPr>
        <w:spacing w:after="1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A601E0" w14:textId="77777777" w:rsidR="006B3131" w:rsidRDefault="006B3131" w:rsidP="00030998">
      <w:pPr>
        <w:spacing w:after="1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0C9372" w14:textId="77777777" w:rsidR="006B3131" w:rsidRDefault="006B3131" w:rsidP="00030998">
      <w:pPr>
        <w:spacing w:after="1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92D574" w14:textId="77777777" w:rsidR="006B3131" w:rsidRDefault="006B3131" w:rsidP="00030998">
      <w:pPr>
        <w:spacing w:after="1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0AADF1" w14:textId="77777777" w:rsidR="006B3131" w:rsidRDefault="006B3131" w:rsidP="00030998">
      <w:pPr>
        <w:spacing w:after="1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54A468" w14:textId="77777777" w:rsidR="006B3131" w:rsidRDefault="006B3131" w:rsidP="00030998">
      <w:pPr>
        <w:spacing w:after="1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9D6154" w14:textId="77777777" w:rsidR="006B3131" w:rsidRDefault="006B3131" w:rsidP="00030998">
      <w:pPr>
        <w:spacing w:after="1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4DB25F" w14:textId="77777777" w:rsidR="006B3131" w:rsidRDefault="006B3131" w:rsidP="00030998">
      <w:pPr>
        <w:spacing w:after="1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CB8372" w14:textId="77777777" w:rsidR="006B3131" w:rsidRDefault="006B3131" w:rsidP="00030998">
      <w:pPr>
        <w:spacing w:after="1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CE3C75" w14:textId="77777777" w:rsidR="006B3131" w:rsidRDefault="006B3131" w:rsidP="00030998">
      <w:pPr>
        <w:spacing w:after="1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AF3A3B" w14:textId="77777777" w:rsidR="006B3131" w:rsidRDefault="006B3131" w:rsidP="00030998">
      <w:pPr>
        <w:spacing w:after="1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AE9F44" w14:textId="77777777" w:rsidR="006B3131" w:rsidRDefault="006B3131" w:rsidP="00030998">
      <w:pPr>
        <w:spacing w:after="1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6C4258" w14:textId="77777777" w:rsidR="006B3131" w:rsidRPr="00576154" w:rsidRDefault="006B3131" w:rsidP="00030998">
      <w:pPr>
        <w:spacing w:after="1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7FD530" w14:textId="77777777" w:rsidR="006D3D1A" w:rsidRPr="00576154" w:rsidRDefault="006D3D1A" w:rsidP="00030998">
      <w:pPr>
        <w:spacing w:after="1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9AF1B9" w14:textId="77777777" w:rsidR="006D3D1A" w:rsidRPr="00576154" w:rsidRDefault="006D3D1A" w:rsidP="00030998">
      <w:pPr>
        <w:spacing w:after="1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5D30A8" w14:textId="77777777" w:rsidR="006D3D1A" w:rsidRPr="00576154" w:rsidRDefault="006D3D1A" w:rsidP="00030998">
      <w:pPr>
        <w:spacing w:after="1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EEA8E3" w14:textId="398A4D5D" w:rsidR="00C30EC2" w:rsidRPr="00576154" w:rsidRDefault="00C30EC2" w:rsidP="00030998">
      <w:pPr>
        <w:spacing w:after="1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Содержание учебного предмета</w:t>
      </w:r>
    </w:p>
    <w:p w14:paraId="223E3064" w14:textId="3D1C1E06" w:rsidR="00030998" w:rsidRPr="00576154" w:rsidRDefault="00030998" w:rsidP="00030998">
      <w:pPr>
        <w:spacing w:after="1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(</w:t>
      </w:r>
      <w:r w:rsidR="00C30EC2" w:rsidRPr="0057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7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класс</w:t>
      </w:r>
      <w:r w:rsidR="006D3D1A" w:rsidRPr="0057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6D32486" w14:textId="77777777" w:rsidR="00030998" w:rsidRPr="00576154" w:rsidRDefault="00030998" w:rsidP="00250094">
      <w:pPr>
        <w:spacing w:after="1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 часов (2 часа в неделю)</w:t>
      </w:r>
    </w:p>
    <w:p w14:paraId="2D2D0B5D" w14:textId="77777777" w:rsidR="00030998" w:rsidRPr="00576154" w:rsidRDefault="00030998" w:rsidP="00030998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«Сезонные изменения в природе» (42ч)</w:t>
      </w:r>
    </w:p>
    <w:p w14:paraId="3419AABB" w14:textId="77777777" w:rsidR="00030998" w:rsidRPr="00576154" w:rsidRDefault="00030998" w:rsidP="00030998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изменениями, происходящими в природе в разное время года: тепло, холодно; дождь, снег; яркое солнце, облака.</w:t>
      </w:r>
    </w:p>
    <w:p w14:paraId="57B78766" w14:textId="77777777" w:rsidR="00030998" w:rsidRPr="00576154" w:rsidRDefault="00030998" w:rsidP="00030998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5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временами года (основные признаки), их названия. Игры детей в разное время года. Одежда людей зимой, весной, летом, осенью.</w:t>
      </w:r>
    </w:p>
    <w:p w14:paraId="36D22820" w14:textId="77777777" w:rsidR="00030998" w:rsidRPr="00576154" w:rsidRDefault="00030998" w:rsidP="00030998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5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Раздел «Неживая природа» (6ч)</w:t>
      </w:r>
    </w:p>
    <w:p w14:paraId="375A25D2" w14:textId="77777777" w:rsidR="00030998" w:rsidRPr="00576154" w:rsidRDefault="00030998" w:rsidP="00030998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5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объектами неживой природы. Наблюдение за солнцем, луной, облаками, ветром, землёй в разное время, отражение этих наблюдений в рисунках, аппликациях, рассказах.</w:t>
      </w:r>
    </w:p>
    <w:p w14:paraId="1869CD19" w14:textId="77777777" w:rsidR="00030998" w:rsidRPr="00576154" w:rsidRDefault="00030998" w:rsidP="00030998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61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«Живая природа. Растения» (9ч)</w:t>
      </w:r>
    </w:p>
    <w:p w14:paraId="2DEDE976" w14:textId="77777777" w:rsidR="00030998" w:rsidRPr="00576154" w:rsidRDefault="00030998" w:rsidP="00030998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комнатными растениями. Полив растений. Знакомство с частями растений: корень, стебель/ствол, лист, цветок.</w:t>
      </w:r>
    </w:p>
    <w:p w14:paraId="1B22223F" w14:textId="77777777" w:rsidR="00030998" w:rsidRPr="00576154" w:rsidRDefault="00030998" w:rsidP="00030998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Проращивание семян, наблюдение за появлением корня, листьев, за ростом растения</w:t>
      </w:r>
    </w:p>
    <w:p w14:paraId="07887E37" w14:textId="77777777" w:rsidR="00030998" w:rsidRPr="00576154" w:rsidRDefault="00030998" w:rsidP="00030998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61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«Живая природа. Животные» (4ч)</w:t>
      </w:r>
    </w:p>
    <w:p w14:paraId="1A5EC7B8" w14:textId="77777777" w:rsidR="00030998" w:rsidRPr="00576154" w:rsidRDefault="00030998" w:rsidP="00030998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животными в разное время сезона (медведь, заяц, лиса, волк).</w:t>
      </w:r>
    </w:p>
    <w:p w14:paraId="4120991D" w14:textId="77777777" w:rsidR="00030998" w:rsidRPr="00576154" w:rsidRDefault="00030998" w:rsidP="00030998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Контроль, обобщение –(5ч)</w:t>
      </w:r>
    </w:p>
    <w:p w14:paraId="1A9EBB03" w14:textId="77777777" w:rsidR="00030998" w:rsidRPr="00576154" w:rsidRDefault="00030998" w:rsidP="00030998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B3CE5E" w14:textId="77777777" w:rsidR="000A4252" w:rsidRDefault="000A4252" w:rsidP="00030998">
      <w:pPr>
        <w:spacing w:after="1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583E5B" w14:textId="6B308038" w:rsidR="00030998" w:rsidRPr="00576154" w:rsidRDefault="00030998" w:rsidP="00030998">
      <w:pPr>
        <w:spacing w:after="1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класс</w:t>
      </w:r>
    </w:p>
    <w:p w14:paraId="19FE5709" w14:textId="77777777" w:rsidR="00030998" w:rsidRPr="00576154" w:rsidRDefault="00030998" w:rsidP="00250094">
      <w:pPr>
        <w:spacing w:after="1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 часов (2 часа в неделю)</w:t>
      </w:r>
    </w:p>
    <w:p w14:paraId="4D5DAF50" w14:textId="210FEFD0" w:rsidR="00030998" w:rsidRPr="00576154" w:rsidRDefault="00030998" w:rsidP="00030998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«Сезонные изменения </w:t>
      </w:r>
      <w:r w:rsidR="00B3011E" w:rsidRPr="0057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природе» (</w:t>
      </w:r>
      <w:r w:rsidRPr="0057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ч)</w:t>
      </w:r>
    </w:p>
    <w:p w14:paraId="1E1B6F00" w14:textId="77777777" w:rsidR="00030998" w:rsidRPr="00576154" w:rsidRDefault="00030998" w:rsidP="00030998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изменениями, происходящими в природе в разное время года: тепло, холодно; дождь, снег; яркое солнце, облака.</w:t>
      </w:r>
    </w:p>
    <w:p w14:paraId="1D7E0BCC" w14:textId="77777777" w:rsidR="00030998" w:rsidRPr="00576154" w:rsidRDefault="00030998" w:rsidP="00030998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5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временами года (основные признаки), их названия. Игры детей в разное время года. Одежда людей зимой, весной, летом, осенью.</w:t>
      </w:r>
    </w:p>
    <w:p w14:paraId="07975ED0" w14:textId="77777777" w:rsidR="00030998" w:rsidRPr="00576154" w:rsidRDefault="00030998" w:rsidP="00030998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5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Раздел «Неживая природа» (6ч)</w:t>
      </w:r>
    </w:p>
    <w:p w14:paraId="551D12E6" w14:textId="77777777" w:rsidR="00030998" w:rsidRPr="00576154" w:rsidRDefault="00030998" w:rsidP="00030998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5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объектами неживой природы. Наблюдение за солнцем, луной, облаками, ветром, землёй в разное время, отражение этих наблюдений в рисунках, аппликациях, рассказах.</w:t>
      </w:r>
    </w:p>
    <w:p w14:paraId="576AEA61" w14:textId="77777777" w:rsidR="00030998" w:rsidRPr="00576154" w:rsidRDefault="00030998" w:rsidP="00030998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61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«Живая природа. Растения» (9ч)</w:t>
      </w:r>
    </w:p>
    <w:p w14:paraId="3BAE6980" w14:textId="77777777" w:rsidR="00030998" w:rsidRPr="00576154" w:rsidRDefault="00030998" w:rsidP="00030998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комнатными растениями. Полив растений. Знакомство с частями растений: корень, стебель/ствол, лист, цветок.</w:t>
      </w:r>
    </w:p>
    <w:p w14:paraId="2D121A4F" w14:textId="77777777" w:rsidR="00030998" w:rsidRPr="00576154" w:rsidRDefault="00030998" w:rsidP="00030998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Проращивание семян, наблюдение за появлением корня, листьев, за ростом растения</w:t>
      </w:r>
    </w:p>
    <w:p w14:paraId="2A881521" w14:textId="77777777" w:rsidR="00030998" w:rsidRPr="00576154" w:rsidRDefault="00030998" w:rsidP="00030998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61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«Живая природа. Животные» (4ч)</w:t>
      </w:r>
    </w:p>
    <w:p w14:paraId="419F50F4" w14:textId="77777777" w:rsidR="00030998" w:rsidRPr="00576154" w:rsidRDefault="00030998" w:rsidP="00030998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животными в разное время сезона (медведь, заяц, лиса, волк).</w:t>
      </w:r>
    </w:p>
    <w:p w14:paraId="17F182CD" w14:textId="77777777" w:rsidR="00030998" w:rsidRPr="00576154" w:rsidRDefault="00030998" w:rsidP="00030998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Контроль, обобщение –(5ч)</w:t>
      </w:r>
    </w:p>
    <w:p w14:paraId="2733A401" w14:textId="77777777" w:rsidR="00030998" w:rsidRPr="00576154" w:rsidRDefault="00030998" w:rsidP="00030998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8E0243" w14:textId="77777777" w:rsidR="00250094" w:rsidRDefault="00030998" w:rsidP="002500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 класс</w:t>
      </w:r>
    </w:p>
    <w:p w14:paraId="13AA068E" w14:textId="25B944B8" w:rsidR="00030998" w:rsidRPr="00576154" w:rsidRDefault="00030998" w:rsidP="002500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68часов (2 часа в неделю)</w:t>
      </w:r>
    </w:p>
    <w:p w14:paraId="7CCA2D8E" w14:textId="77777777" w:rsidR="00030998" w:rsidRPr="00576154" w:rsidRDefault="00030998" w:rsidP="002500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«Сезонные изменения в природе» (15ч)</w:t>
      </w:r>
    </w:p>
    <w:p w14:paraId="734294B9" w14:textId="77777777" w:rsidR="00030998" w:rsidRPr="00576154" w:rsidRDefault="00030998" w:rsidP="00030998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изменениями, происходящими в природе в разное время года: тепло, холодно; дождь, снег; яркое солнце, облака.</w:t>
      </w:r>
    </w:p>
    <w:p w14:paraId="5C506C06" w14:textId="77777777" w:rsidR="00030998" w:rsidRPr="00576154" w:rsidRDefault="00030998" w:rsidP="00030998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5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временами года (основные признаки), их названия. Игры детей в разное время года. Одежда людей зимой, весной, летом, осенью.</w:t>
      </w:r>
    </w:p>
    <w:p w14:paraId="144D14E6" w14:textId="77777777" w:rsidR="00030998" w:rsidRPr="00576154" w:rsidRDefault="00030998" w:rsidP="00030998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5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Раздел «Неживая природа» (10ч)</w:t>
      </w:r>
    </w:p>
    <w:p w14:paraId="6C27728D" w14:textId="77777777" w:rsidR="00030998" w:rsidRPr="00576154" w:rsidRDefault="00030998" w:rsidP="00030998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5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объектами неживой природы. Наблюдение за солнцем, луной, облаками, ветром, землёй в разное время, отражение этих наблюдений в рисунках, аппликациях, рассказах.</w:t>
      </w:r>
    </w:p>
    <w:p w14:paraId="40627180" w14:textId="77777777" w:rsidR="00030998" w:rsidRPr="00576154" w:rsidRDefault="00030998" w:rsidP="00030998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61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«Живая природа» (17ч)</w:t>
      </w:r>
    </w:p>
    <w:p w14:paraId="1BA91318" w14:textId="77777777" w:rsidR="00030998" w:rsidRPr="00576154" w:rsidRDefault="00030998" w:rsidP="00030998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61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Растения (5ч)</w:t>
      </w:r>
    </w:p>
    <w:p w14:paraId="404E4028" w14:textId="77777777" w:rsidR="00030998" w:rsidRPr="00576154" w:rsidRDefault="00030998" w:rsidP="00030998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615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названиями растений. Их строение.</w:t>
      </w:r>
    </w:p>
    <w:p w14:paraId="15002077" w14:textId="77777777" w:rsidR="00030998" w:rsidRPr="00576154" w:rsidRDefault="00030998" w:rsidP="00030998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Животные(12ч)</w:t>
      </w:r>
    </w:p>
    <w:p w14:paraId="40EA3837" w14:textId="77777777" w:rsidR="00030998" w:rsidRPr="00576154" w:rsidRDefault="00030998" w:rsidP="00030998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5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названиями животных. Их внешний вид, части тела, повадки.</w:t>
      </w:r>
    </w:p>
    <w:p w14:paraId="747B7EA7" w14:textId="77777777" w:rsidR="00030998" w:rsidRPr="00576154" w:rsidRDefault="00030998" w:rsidP="00030998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за птицами, их поведением. </w:t>
      </w:r>
    </w:p>
    <w:p w14:paraId="40B6C35B" w14:textId="77777777" w:rsidR="00030998" w:rsidRPr="00576154" w:rsidRDefault="00030998" w:rsidP="00030998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«Природа и человек» (4ч)</w:t>
      </w:r>
    </w:p>
    <w:p w14:paraId="3E71491C" w14:textId="77777777" w:rsidR="00030998" w:rsidRPr="00576154" w:rsidRDefault="00030998" w:rsidP="00030998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и рукотворный мир. Из чего что сделано? Дерево. Ткань. Резина.</w:t>
      </w:r>
    </w:p>
    <w:p w14:paraId="1B0E82DA" w14:textId="77777777" w:rsidR="00030998" w:rsidRPr="00576154" w:rsidRDefault="00030998" w:rsidP="00030998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Контроль, обобщение – (5ч)</w:t>
      </w:r>
    </w:p>
    <w:p w14:paraId="16BEAA35" w14:textId="77777777" w:rsidR="00330DD7" w:rsidRPr="00576154" w:rsidRDefault="00330DD7" w:rsidP="00030998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C5C009" w14:textId="77777777" w:rsidR="00330DD7" w:rsidRPr="00576154" w:rsidRDefault="00330DD7" w:rsidP="00330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6505FD" w14:textId="77777777" w:rsidR="00030998" w:rsidRPr="00576154" w:rsidRDefault="003134BF" w:rsidP="003134BF">
      <w:pPr>
        <w:spacing w:after="1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</w:t>
      </w:r>
    </w:p>
    <w:p w14:paraId="50CA362D" w14:textId="77777777" w:rsidR="003134BF" w:rsidRPr="00576154" w:rsidRDefault="003134BF" w:rsidP="0025009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 w:bidi="ar"/>
        </w:rPr>
      </w:pPr>
      <w:r w:rsidRPr="00576154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 w:bidi="ar"/>
        </w:rPr>
        <w:t>68 ч (2 часа в неделю)</w:t>
      </w:r>
    </w:p>
    <w:p w14:paraId="5CB51D7D" w14:textId="77777777" w:rsidR="003134BF" w:rsidRPr="00576154" w:rsidRDefault="003134BF" w:rsidP="003134BF">
      <w:pPr>
        <w:spacing w:after="0" w:line="240" w:lineRule="auto"/>
        <w:ind w:firstLineChars="200" w:firstLine="5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154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 w:bidi="ar"/>
        </w:rPr>
        <w:t>Раздел «Сезонные изменения в природе» - 23ч</w:t>
      </w:r>
    </w:p>
    <w:p w14:paraId="2B391DA7" w14:textId="77777777" w:rsidR="003134BF" w:rsidRPr="00576154" w:rsidRDefault="003134BF" w:rsidP="003134BF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154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Наблюдение за изменениями, происходящими в природе в разное время года: тепло, холодно; дождь, снег; яркое солнце, облака. </w:t>
      </w:r>
    </w:p>
    <w:p w14:paraId="49334FF5" w14:textId="77777777" w:rsidR="003134BF" w:rsidRPr="00576154" w:rsidRDefault="003134BF" w:rsidP="003134BF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154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Знакомство с временами года (основные признаки), их названия. Игры детей в разное время года. Одежда людей зимой, весной, летом, осенью. </w:t>
      </w:r>
    </w:p>
    <w:p w14:paraId="508F3DFF" w14:textId="77777777" w:rsidR="003134BF" w:rsidRPr="00576154" w:rsidRDefault="003134BF" w:rsidP="003134BF">
      <w:pPr>
        <w:spacing w:after="0" w:line="240" w:lineRule="auto"/>
        <w:ind w:firstLineChars="200" w:firstLine="562"/>
        <w:jc w:val="both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 w:bidi="ar"/>
        </w:rPr>
      </w:pPr>
      <w:r w:rsidRPr="00576154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 w:bidi="ar"/>
        </w:rPr>
        <w:t>Раздел «Неживая природа» - 12ч</w:t>
      </w:r>
    </w:p>
    <w:p w14:paraId="224A513B" w14:textId="77777777" w:rsidR="003134BF" w:rsidRPr="00576154" w:rsidRDefault="003134BF" w:rsidP="003134BF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154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Знакомство с объектами неживой природы. Наблюдение за солнцем, луной, облаками, ветром, землёй в разное время, отражение этих наблюдений в рисунках, аппликациях, рассказах. </w:t>
      </w:r>
    </w:p>
    <w:p w14:paraId="181B0600" w14:textId="77777777" w:rsidR="003134BF" w:rsidRPr="00576154" w:rsidRDefault="003134BF" w:rsidP="003134BF">
      <w:pPr>
        <w:spacing w:after="0" w:line="240" w:lineRule="auto"/>
        <w:ind w:firstLineChars="200" w:firstLine="5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154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 w:bidi="ar"/>
        </w:rPr>
        <w:t>Раздел «Живая природа» - 28ч</w:t>
      </w:r>
    </w:p>
    <w:p w14:paraId="5FC1DF00" w14:textId="77777777" w:rsidR="003134BF" w:rsidRPr="00576154" w:rsidRDefault="003134BF" w:rsidP="003134BF">
      <w:pPr>
        <w:spacing w:after="0" w:line="240" w:lineRule="auto"/>
        <w:ind w:firstLineChars="200" w:firstLine="5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154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 w:bidi="ar"/>
        </w:rPr>
        <w:t xml:space="preserve">Растения и животные  </w:t>
      </w:r>
    </w:p>
    <w:p w14:paraId="2B94FB43" w14:textId="77777777" w:rsidR="003134BF" w:rsidRPr="00576154" w:rsidRDefault="003134BF" w:rsidP="003134BF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154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Знакомство с названиями растений. Их строение. </w:t>
      </w:r>
    </w:p>
    <w:p w14:paraId="0D780146" w14:textId="77777777" w:rsidR="003134BF" w:rsidRPr="00576154" w:rsidRDefault="003134BF" w:rsidP="003134BF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154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Знакомство с названиями животных. Их внешний вид, части тела, повадки. </w:t>
      </w:r>
    </w:p>
    <w:p w14:paraId="4FD59C4B" w14:textId="77777777" w:rsidR="003134BF" w:rsidRPr="00576154" w:rsidRDefault="003134BF" w:rsidP="003134BF">
      <w:pPr>
        <w:spacing w:after="0" w:line="240" w:lineRule="auto"/>
        <w:ind w:firstLineChars="200" w:firstLine="5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154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 w:bidi="ar"/>
        </w:rPr>
        <w:t>Контроль, обобщение – 5ч</w:t>
      </w:r>
    </w:p>
    <w:p w14:paraId="50D9B61F" w14:textId="77777777" w:rsidR="00030998" w:rsidRPr="00576154" w:rsidRDefault="00030998" w:rsidP="00030998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CD6DD7" w14:textId="77777777" w:rsidR="003134BF" w:rsidRDefault="003134BF" w:rsidP="003134BF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 w:bidi="ar"/>
        </w:rPr>
      </w:pPr>
    </w:p>
    <w:p w14:paraId="62FB96B6" w14:textId="1300C6E4" w:rsidR="00030998" w:rsidRPr="00576154" w:rsidRDefault="003134BF" w:rsidP="003134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14:paraId="50ECC067" w14:textId="77777777" w:rsidR="003134BF" w:rsidRPr="00576154" w:rsidRDefault="003134BF" w:rsidP="00250094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68 часов (2 часа в неделю)</w:t>
      </w:r>
    </w:p>
    <w:p w14:paraId="3B2F16A4" w14:textId="77777777" w:rsidR="003134BF" w:rsidRPr="00576154" w:rsidRDefault="003134BF" w:rsidP="009B09A7">
      <w:pPr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576154">
        <w:rPr>
          <w:rFonts w:ascii="Times New Roman" w:eastAsia="Calibri" w:hAnsi="Times New Roman" w:cs="Times New Roman"/>
          <w:b/>
          <w:sz w:val="28"/>
          <w:szCs w:val="28"/>
        </w:rPr>
        <w:t xml:space="preserve">Временные представления – 31 ч </w:t>
      </w:r>
    </w:p>
    <w:p w14:paraId="18845E4F" w14:textId="77777777" w:rsidR="003134BF" w:rsidRPr="00576154" w:rsidRDefault="003134BF" w:rsidP="009B09A7">
      <w:pPr>
        <w:suppressAutoHyphens/>
        <w:spacing w:after="24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76154">
        <w:rPr>
          <w:rFonts w:ascii="Times New Roman" w:eastAsia="Times New Roman" w:hAnsi="Times New Roman" w:cs="Times New Roman"/>
          <w:sz w:val="28"/>
          <w:szCs w:val="28"/>
        </w:rPr>
        <w:t xml:space="preserve">Узнавание (различение) частей суток (утро, день, вечер, ночь). Представление о сутках как о последовательности (утро, день, вечер, ночь). Соотнесение частей суток с видами деятельности. Определение частей суток по расположению солнца. Узнавание (различение) дней недели. Представление о неделе как о последовательности 7 дней. Различение выходных и рабочих дней. Соотнесение дней недели с определенными видами деятельности. Узнавание (различение) месяцев. Представление о годе как о последовательности 12 месяцев. Соотнесение месяцев с временами года. Узнавание (различение) календарей (настенный, настольный и др.). Ориентация в календаре (определение года, текущего месяца, дней недели, предстоящей даты и т.д.). Узнавание (различение) времен года (весна, лето, осень, зима) по характерным признакам </w:t>
      </w:r>
    </w:p>
    <w:p w14:paraId="2922B02D" w14:textId="77777777" w:rsidR="003134BF" w:rsidRPr="00576154" w:rsidRDefault="003134BF" w:rsidP="009B09A7">
      <w:pPr>
        <w:suppressAutoHyphens/>
        <w:spacing w:after="24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154">
        <w:rPr>
          <w:rFonts w:ascii="Times New Roman" w:eastAsia="Times New Roman" w:hAnsi="Times New Roman" w:cs="Times New Roman"/>
          <w:b/>
          <w:sz w:val="28"/>
          <w:szCs w:val="28"/>
        </w:rPr>
        <w:t>Объекты природы – 15 ч</w:t>
      </w:r>
    </w:p>
    <w:p w14:paraId="32CD8005" w14:textId="77777777" w:rsidR="003134BF" w:rsidRPr="00576154" w:rsidRDefault="003134BF" w:rsidP="009B09A7">
      <w:pPr>
        <w:widowControl w:val="0"/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154">
        <w:rPr>
          <w:rFonts w:ascii="Times New Roman" w:eastAsia="Times New Roman" w:hAnsi="Times New Roman" w:cs="Times New Roman"/>
          <w:sz w:val="28"/>
          <w:szCs w:val="28"/>
        </w:rPr>
        <w:t>Узнавание (различение) форм земной поверхности. Знание значения горы (</w:t>
      </w:r>
      <w:proofErr w:type="spellStart"/>
      <w:r w:rsidRPr="00576154">
        <w:rPr>
          <w:rFonts w:ascii="Times New Roman" w:eastAsia="Times New Roman" w:hAnsi="Times New Roman" w:cs="Times New Roman"/>
          <w:sz w:val="28"/>
          <w:szCs w:val="28"/>
        </w:rPr>
        <w:t>холмы</w:t>
      </w:r>
      <w:proofErr w:type="gramStart"/>
      <w:r w:rsidRPr="00576154">
        <w:rPr>
          <w:rFonts w:ascii="Times New Roman" w:eastAsia="Times New Roman" w:hAnsi="Times New Roman" w:cs="Times New Roman"/>
          <w:sz w:val="28"/>
          <w:szCs w:val="28"/>
        </w:rPr>
        <w:t>,о</w:t>
      </w:r>
      <w:proofErr w:type="gramEnd"/>
      <w:r w:rsidRPr="00576154">
        <w:rPr>
          <w:rFonts w:ascii="Times New Roman" w:eastAsia="Times New Roman" w:hAnsi="Times New Roman" w:cs="Times New Roman"/>
          <w:sz w:val="28"/>
          <w:szCs w:val="28"/>
        </w:rPr>
        <w:t>врага</w:t>
      </w:r>
      <w:proofErr w:type="spellEnd"/>
      <w:r w:rsidRPr="00576154">
        <w:rPr>
          <w:rFonts w:ascii="Times New Roman" w:eastAsia="Times New Roman" w:hAnsi="Times New Roman" w:cs="Times New Roman"/>
          <w:sz w:val="28"/>
          <w:szCs w:val="28"/>
        </w:rPr>
        <w:t xml:space="preserve">, равнины) в природе и жизни человека. Изображение земной поверхности на карте. Узнавание (различение) суши (водоема). Узнавание леса. Знание значения леса в природе и жизни человека. Различение растений (животных) леса. Соблюдение правил поведения в лесу. Узнавание луга. Узнавание луговых цветов. Знание значения луга в природе и жизни человека. Узнавание некоторых полезных ископаемых (например: уголь, гранит, известняк, песок, глина и </w:t>
      </w:r>
      <w:proofErr w:type="spellStart"/>
      <w:r w:rsidRPr="00576154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spellEnd"/>
      <w:r w:rsidRPr="00576154">
        <w:rPr>
          <w:rFonts w:ascii="Times New Roman" w:eastAsia="Times New Roman" w:hAnsi="Times New Roman" w:cs="Times New Roman"/>
          <w:sz w:val="28"/>
          <w:szCs w:val="28"/>
        </w:rPr>
        <w:t xml:space="preserve">), знание способов их добычи и значения в жизни человека. </w:t>
      </w:r>
    </w:p>
    <w:p w14:paraId="10B51936" w14:textId="77777777" w:rsidR="003134BF" w:rsidRPr="00576154" w:rsidRDefault="003134BF" w:rsidP="009B09A7">
      <w:pPr>
        <w:widowControl w:val="0"/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154">
        <w:rPr>
          <w:rFonts w:ascii="Times New Roman" w:eastAsia="Times New Roman" w:hAnsi="Times New Roman" w:cs="Times New Roman"/>
          <w:b/>
          <w:sz w:val="28"/>
          <w:szCs w:val="28"/>
        </w:rPr>
        <w:t>Растительный мир – 5 ч</w:t>
      </w:r>
    </w:p>
    <w:p w14:paraId="0E94D47B" w14:textId="77777777" w:rsidR="003134BF" w:rsidRPr="00576154" w:rsidRDefault="003134BF" w:rsidP="009B09A7">
      <w:pPr>
        <w:suppressAutoHyphens/>
        <w:spacing w:after="240" w:line="240" w:lineRule="auto"/>
        <w:ind w:firstLine="709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576154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Знание строения цветов (корень, стебель, листья, цветок). Соотнесение цветения цветочно-декоративных растений </w:t>
      </w:r>
      <w:proofErr w:type="gramStart"/>
      <w:r w:rsidRPr="00576154">
        <w:rPr>
          <w:rFonts w:ascii="Times New Roman" w:eastAsia="Times New Roman" w:hAnsi="Times New Roman" w:cs="Times New Roman"/>
          <w:color w:val="00000A"/>
          <w:sz w:val="28"/>
          <w:szCs w:val="28"/>
        </w:rPr>
        <w:t>с</w:t>
      </w:r>
      <w:proofErr w:type="gramEnd"/>
      <w:r w:rsidRPr="00576154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временем  года. Знание значения цветочно-декоративных растений в природе и жизни </w:t>
      </w:r>
      <w:proofErr w:type="spellStart"/>
      <w:r w:rsidRPr="00576154">
        <w:rPr>
          <w:rFonts w:ascii="Times New Roman" w:eastAsia="Times New Roman" w:hAnsi="Times New Roman" w:cs="Times New Roman"/>
          <w:color w:val="00000A"/>
          <w:sz w:val="28"/>
          <w:szCs w:val="28"/>
        </w:rPr>
        <w:t>человека</w:t>
      </w:r>
      <w:proofErr w:type="gramStart"/>
      <w:r w:rsidRPr="00576154">
        <w:rPr>
          <w:rFonts w:ascii="Times New Roman" w:eastAsia="Times New Roman" w:hAnsi="Times New Roman" w:cs="Times New Roman"/>
          <w:color w:val="00000A"/>
          <w:sz w:val="28"/>
          <w:szCs w:val="28"/>
        </w:rPr>
        <w:t>.У</w:t>
      </w:r>
      <w:proofErr w:type="gramEnd"/>
      <w:r w:rsidRPr="00576154">
        <w:rPr>
          <w:rFonts w:ascii="Times New Roman" w:eastAsia="Times New Roman" w:hAnsi="Times New Roman" w:cs="Times New Roman"/>
          <w:color w:val="00000A"/>
          <w:sz w:val="28"/>
          <w:szCs w:val="28"/>
        </w:rPr>
        <w:t>знавание</w:t>
      </w:r>
      <w:proofErr w:type="spellEnd"/>
      <w:r w:rsidRPr="00576154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травянистых растений. Узнавание (различение) культурных и дикорастущих травянистых растений (петрушка, укроп, базилик, кориандр, мята, одуванчик, подорожник, крапива</w:t>
      </w:r>
      <w:r w:rsidRPr="00576154">
        <w:rPr>
          <w:rFonts w:ascii="Times New Roman" w:eastAsia="Times" w:hAnsi="Times New Roman" w:cs="Times New Roman"/>
          <w:color w:val="00000A"/>
          <w:sz w:val="28"/>
          <w:szCs w:val="28"/>
        </w:rPr>
        <w:t>). З</w:t>
      </w:r>
      <w:r w:rsidRPr="00576154">
        <w:rPr>
          <w:rFonts w:ascii="Times New Roman" w:eastAsia="Times New Roman" w:hAnsi="Times New Roman" w:cs="Times New Roman"/>
          <w:color w:val="00000A"/>
          <w:sz w:val="28"/>
          <w:szCs w:val="28"/>
        </w:rPr>
        <w:t>нание значения трав в жизни человека. Знание значения зерновых культур в жизни человека.</w:t>
      </w:r>
    </w:p>
    <w:p w14:paraId="7EA83E6F" w14:textId="77777777" w:rsidR="003134BF" w:rsidRPr="00576154" w:rsidRDefault="003134BF" w:rsidP="009B09A7">
      <w:pPr>
        <w:suppressAutoHyphens/>
        <w:spacing w:after="24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154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Животный мир – 17 ч</w:t>
      </w:r>
    </w:p>
    <w:p w14:paraId="17701AAB" w14:textId="77777777" w:rsidR="003134BF" w:rsidRPr="00576154" w:rsidRDefault="003134BF" w:rsidP="009B09A7">
      <w:pPr>
        <w:suppressAutoHyphens/>
        <w:spacing w:after="240" w:line="240" w:lineRule="auto"/>
        <w:ind w:firstLine="709"/>
        <w:contextualSpacing/>
        <w:rPr>
          <w:rFonts w:ascii="Times New Roman" w:eastAsia="Times" w:hAnsi="Times New Roman" w:cs="Times New Roman"/>
          <w:sz w:val="28"/>
          <w:szCs w:val="28"/>
        </w:rPr>
      </w:pPr>
      <w:r w:rsidRPr="00576154">
        <w:rPr>
          <w:rFonts w:ascii="Times New Roman" w:eastAsia="Times New Roman" w:hAnsi="Times New Roman" w:cs="Times New Roman"/>
          <w:sz w:val="28"/>
          <w:szCs w:val="28"/>
        </w:rPr>
        <w:t>Знание строения рыбы</w:t>
      </w:r>
      <w:r w:rsidRPr="005761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76154">
        <w:rPr>
          <w:rFonts w:ascii="Times New Roman" w:eastAsia="Times New Roman" w:hAnsi="Times New Roman" w:cs="Times New Roman"/>
          <w:sz w:val="28"/>
          <w:szCs w:val="28"/>
        </w:rPr>
        <w:t>(голова, туловище, хвост, плавники, жабры).</w:t>
      </w:r>
      <w:r w:rsidRPr="00576154">
        <w:rPr>
          <w:rFonts w:ascii="Times New Roman" w:eastAsia="Calibri" w:hAnsi="Times New Roman" w:cs="Times New Roman"/>
          <w:sz w:val="28"/>
          <w:szCs w:val="28"/>
        </w:rPr>
        <w:t xml:space="preserve"> Ус</w:t>
      </w:r>
      <w:r w:rsidRPr="00576154">
        <w:rPr>
          <w:rFonts w:ascii="Times New Roman" w:eastAsia="Times" w:hAnsi="Times New Roman" w:cs="Times New Roman"/>
          <w:sz w:val="28"/>
          <w:szCs w:val="28"/>
        </w:rPr>
        <w:t xml:space="preserve">тановление связи строения тела рыбы с ее образом жизни. Знание питания рыб. </w:t>
      </w:r>
      <w:r w:rsidRPr="00576154">
        <w:rPr>
          <w:rFonts w:ascii="Times New Roman" w:eastAsia="Times New Roman" w:hAnsi="Times New Roman" w:cs="Times New Roman"/>
          <w:sz w:val="28"/>
          <w:szCs w:val="28"/>
        </w:rPr>
        <w:t>Узнавание (различение) речных рыб (сом, окунь, щука). З</w:t>
      </w:r>
      <w:r w:rsidRPr="00576154">
        <w:rPr>
          <w:rFonts w:ascii="Times New Roman" w:eastAsia="Times" w:hAnsi="Times New Roman" w:cs="Times New Roman"/>
          <w:sz w:val="28"/>
          <w:szCs w:val="28"/>
        </w:rPr>
        <w:t>нание значения речных рыб в жизни человека, в природе</w:t>
      </w:r>
    </w:p>
    <w:p w14:paraId="42BBCCCA" w14:textId="77777777" w:rsidR="003134BF" w:rsidRPr="00576154" w:rsidRDefault="003134BF" w:rsidP="009B09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AC43D7" w14:textId="77777777" w:rsidR="003134BF" w:rsidRPr="00576154" w:rsidRDefault="003134BF" w:rsidP="003134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B35C82" w14:textId="77777777" w:rsidR="003134BF" w:rsidRPr="00576154" w:rsidRDefault="003134BF" w:rsidP="003134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F0B30E" w14:textId="77777777" w:rsidR="003134BF" w:rsidRPr="00576154" w:rsidRDefault="003134BF" w:rsidP="003134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11F307" w14:textId="77777777" w:rsidR="003134BF" w:rsidRPr="00576154" w:rsidRDefault="003134BF" w:rsidP="003134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80BA57" w14:textId="77777777" w:rsidR="003134BF" w:rsidRDefault="003134BF" w:rsidP="003134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5E8E57B" w14:textId="77777777" w:rsidR="00CD4428" w:rsidRPr="00576154" w:rsidRDefault="00CD4428" w:rsidP="003134B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B8B443" w14:textId="10230390" w:rsidR="00C30EC2" w:rsidRDefault="00C30EC2" w:rsidP="00C30EC2">
      <w:pPr>
        <w:tabs>
          <w:tab w:val="left" w:pos="2175"/>
          <w:tab w:val="center" w:pos="4677"/>
        </w:tabs>
        <w:spacing w:after="0" w:line="240" w:lineRule="auto"/>
        <w:ind w:left="1429" w:right="67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Toc87789895"/>
      <w:r w:rsidRPr="0025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6.Тематическое планирование по предмету</w:t>
      </w:r>
      <w:bookmarkEnd w:id="1"/>
    </w:p>
    <w:p w14:paraId="224CBD3E" w14:textId="77777777" w:rsidR="00250094" w:rsidRPr="00250094" w:rsidRDefault="00250094" w:rsidP="00C30EC2">
      <w:pPr>
        <w:tabs>
          <w:tab w:val="left" w:pos="2175"/>
          <w:tab w:val="center" w:pos="4677"/>
        </w:tabs>
        <w:spacing w:after="0" w:line="240" w:lineRule="auto"/>
        <w:ind w:left="1429" w:right="67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F5BD7F5" w14:textId="12D3AF0B" w:rsidR="00C30EC2" w:rsidRPr="00A753CC" w:rsidRDefault="00C30EC2" w:rsidP="00C30EC2">
      <w:pPr>
        <w:tabs>
          <w:tab w:val="left" w:pos="2175"/>
          <w:tab w:val="center" w:pos="4677"/>
        </w:tabs>
        <w:spacing w:after="0" w:line="240" w:lineRule="auto"/>
        <w:ind w:left="1429" w:right="67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53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(1) класс</w:t>
      </w:r>
    </w:p>
    <w:tbl>
      <w:tblPr>
        <w:tblW w:w="9781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896"/>
        <w:gridCol w:w="1006"/>
        <w:gridCol w:w="3028"/>
      </w:tblGrid>
      <w:tr w:rsidR="00C30EC2" w:rsidRPr="00A753CC" w14:paraId="68FDAB52" w14:textId="77777777" w:rsidTr="00250094">
        <w:trPr>
          <w:trHeight w:val="20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14:paraId="77944A09" w14:textId="77777777" w:rsidR="00C30EC2" w:rsidRPr="00A753CC" w:rsidRDefault="00C30EC2" w:rsidP="002500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14:paraId="0EE934F5" w14:textId="77777777" w:rsidR="00C30EC2" w:rsidRPr="00A753CC" w:rsidRDefault="00C30EC2" w:rsidP="002500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14:paraId="23A14DE2" w14:textId="77777777" w:rsidR="00C30EC2" w:rsidRPr="00A753CC" w:rsidRDefault="00C30EC2" w:rsidP="002500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59763" w14:textId="77777777" w:rsidR="00C30EC2" w:rsidRPr="00A753CC" w:rsidRDefault="00C30EC2" w:rsidP="002500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C30EC2" w:rsidRPr="00A753CC" w14:paraId="2C09E25A" w14:textId="77777777" w:rsidTr="00250094">
        <w:trPr>
          <w:trHeight w:val="4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14:paraId="66A25A74" w14:textId="77777777" w:rsidR="00C30EC2" w:rsidRPr="00A753CC" w:rsidRDefault="00C30EC2" w:rsidP="002500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14:paraId="7D750308" w14:textId="77777777" w:rsidR="00C30EC2" w:rsidRPr="00A753CC" w:rsidRDefault="00C30EC2" w:rsidP="002500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2" w:name="_Hlk87703593"/>
            <w:r w:rsidRPr="00A753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Сезонные изменения в природе</w:t>
            </w:r>
            <w:bookmarkEnd w:id="2"/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14:paraId="0D024385" w14:textId="77777777" w:rsidR="00C30EC2" w:rsidRPr="00A753CC" w:rsidRDefault="00C30EC2" w:rsidP="002500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E4F14D" w14:textId="77777777" w:rsidR="00C30EC2" w:rsidRPr="00A753CC" w:rsidRDefault="00C30EC2" w:rsidP="002500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 </w:t>
            </w:r>
          </w:p>
        </w:tc>
      </w:tr>
      <w:tr w:rsidR="00C30EC2" w:rsidRPr="00A753CC" w14:paraId="57B0349F" w14:textId="77777777" w:rsidTr="00250094">
        <w:trPr>
          <w:trHeight w:val="14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14:paraId="123D6633" w14:textId="77777777" w:rsidR="00C30EC2" w:rsidRPr="00A753CC" w:rsidRDefault="00C30EC2" w:rsidP="002500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14:paraId="58865B4A" w14:textId="77777777" w:rsidR="00C30EC2" w:rsidRPr="00A753CC" w:rsidRDefault="00C30EC2" w:rsidP="002500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Неживая природа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14:paraId="3568F888" w14:textId="77777777" w:rsidR="00C30EC2" w:rsidRPr="00A753CC" w:rsidRDefault="00C30EC2" w:rsidP="002500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133A4C" w14:textId="77777777" w:rsidR="00C30EC2" w:rsidRPr="00A753CC" w:rsidRDefault="00C30EC2" w:rsidP="002500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  </w:t>
            </w:r>
          </w:p>
        </w:tc>
      </w:tr>
      <w:tr w:rsidR="00C30EC2" w:rsidRPr="00A753CC" w14:paraId="7A1665F6" w14:textId="77777777" w:rsidTr="00250094">
        <w:trPr>
          <w:trHeight w:val="12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14:paraId="1DDFAEC0" w14:textId="77777777" w:rsidR="00C30EC2" w:rsidRPr="00A753CC" w:rsidRDefault="00C30EC2" w:rsidP="002500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87785839"/>
            <w:r w:rsidRPr="00A7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14:paraId="293FC050" w14:textId="77777777" w:rsidR="00C30EC2" w:rsidRPr="00A753CC" w:rsidRDefault="00C30EC2" w:rsidP="002500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Живая природа. Растения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14:paraId="0DC17842" w14:textId="77777777" w:rsidR="00C30EC2" w:rsidRPr="00A753CC" w:rsidRDefault="00C30EC2" w:rsidP="002500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2F427C" w14:textId="77777777" w:rsidR="00C30EC2" w:rsidRPr="00A753CC" w:rsidRDefault="00C30EC2" w:rsidP="002500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 </w:t>
            </w:r>
          </w:p>
        </w:tc>
      </w:tr>
      <w:bookmarkEnd w:id="3"/>
      <w:tr w:rsidR="00C30EC2" w:rsidRPr="00A753CC" w14:paraId="4223E202" w14:textId="77777777" w:rsidTr="00250094">
        <w:trPr>
          <w:trHeight w:val="3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14:paraId="4852832E" w14:textId="77777777" w:rsidR="00C30EC2" w:rsidRPr="00A753CC" w:rsidRDefault="00C30EC2" w:rsidP="002500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14:paraId="207F5C72" w14:textId="77777777" w:rsidR="00C30EC2" w:rsidRPr="00A753CC" w:rsidRDefault="00C30EC2" w:rsidP="002500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Живая природа. Животные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14:paraId="510A47FF" w14:textId="77777777" w:rsidR="00C30EC2" w:rsidRPr="00A753CC" w:rsidRDefault="00C30EC2" w:rsidP="002500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8DF86" w14:textId="77777777" w:rsidR="00C30EC2" w:rsidRPr="00A753CC" w:rsidRDefault="00C30EC2" w:rsidP="002500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 </w:t>
            </w:r>
          </w:p>
        </w:tc>
      </w:tr>
      <w:tr w:rsidR="00C30EC2" w:rsidRPr="00A753CC" w14:paraId="3D45D327" w14:textId="77777777" w:rsidTr="00250094">
        <w:trPr>
          <w:trHeight w:val="3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14:paraId="75A247C1" w14:textId="77777777" w:rsidR="00C30EC2" w:rsidRPr="00A753CC" w:rsidRDefault="00C30EC2" w:rsidP="002500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14:paraId="6DA7BFEE" w14:textId="77777777" w:rsidR="00C30EC2" w:rsidRPr="00A753CC" w:rsidRDefault="00C30EC2" w:rsidP="002500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Контроль, обобщение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14:paraId="577B0160" w14:textId="77777777" w:rsidR="00C30EC2" w:rsidRPr="00A753CC" w:rsidRDefault="00C30EC2" w:rsidP="002500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099B7" w14:textId="77777777" w:rsidR="00C30EC2" w:rsidRPr="00A753CC" w:rsidRDefault="00C30EC2" w:rsidP="002500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 </w:t>
            </w:r>
          </w:p>
        </w:tc>
      </w:tr>
    </w:tbl>
    <w:p w14:paraId="44260E27" w14:textId="77777777" w:rsidR="00030998" w:rsidRPr="00A753CC" w:rsidRDefault="00030998" w:rsidP="000309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F9B7C0" w14:textId="379C5A6D" w:rsidR="00030998" w:rsidRPr="00A753CC" w:rsidRDefault="006D3D1A" w:rsidP="006D3D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tbl>
      <w:tblPr>
        <w:tblW w:w="9781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896"/>
        <w:gridCol w:w="1006"/>
        <w:gridCol w:w="3028"/>
      </w:tblGrid>
      <w:tr w:rsidR="006D3D1A" w:rsidRPr="00A753CC" w14:paraId="7EF73A2B" w14:textId="77777777" w:rsidTr="00250094">
        <w:trPr>
          <w:trHeight w:val="20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14:paraId="027725FF" w14:textId="77777777" w:rsidR="006D3D1A" w:rsidRPr="00A753CC" w:rsidRDefault="006D3D1A" w:rsidP="002500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145917986"/>
            <w:r w:rsidRPr="00A75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14:paraId="2FF96381" w14:textId="77777777" w:rsidR="006D3D1A" w:rsidRPr="00A753CC" w:rsidRDefault="006D3D1A" w:rsidP="002500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14:paraId="0D6B2ABA" w14:textId="77777777" w:rsidR="006D3D1A" w:rsidRPr="00A753CC" w:rsidRDefault="006D3D1A" w:rsidP="002500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52EA66" w14:textId="77777777" w:rsidR="006D3D1A" w:rsidRPr="00A753CC" w:rsidRDefault="006D3D1A" w:rsidP="002500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6D3D1A" w:rsidRPr="00A753CC" w14:paraId="66388CBB" w14:textId="77777777" w:rsidTr="00250094">
        <w:trPr>
          <w:trHeight w:val="23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14:paraId="6D7F9222" w14:textId="77777777" w:rsidR="006D3D1A" w:rsidRPr="00A753CC" w:rsidRDefault="006D3D1A" w:rsidP="002500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14:paraId="52160EC6" w14:textId="77777777" w:rsidR="006D3D1A" w:rsidRPr="00A753CC" w:rsidRDefault="006D3D1A" w:rsidP="002500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Сезонные изменения в природе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14:paraId="3341957A" w14:textId="77777777" w:rsidR="006D3D1A" w:rsidRPr="00A753CC" w:rsidRDefault="006D3D1A" w:rsidP="002500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103119" w14:textId="77777777" w:rsidR="006D3D1A" w:rsidRPr="00A753CC" w:rsidRDefault="006D3D1A" w:rsidP="002500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 </w:t>
            </w:r>
          </w:p>
        </w:tc>
      </w:tr>
      <w:tr w:rsidR="006D3D1A" w:rsidRPr="00A753CC" w14:paraId="225FD965" w14:textId="77777777" w:rsidTr="00250094">
        <w:trPr>
          <w:trHeight w:val="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14:paraId="227BDD7E" w14:textId="77777777" w:rsidR="006D3D1A" w:rsidRPr="00A753CC" w:rsidRDefault="006D3D1A" w:rsidP="002500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14:paraId="04ECF269" w14:textId="77777777" w:rsidR="006D3D1A" w:rsidRPr="00A753CC" w:rsidRDefault="006D3D1A" w:rsidP="002500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Неживая природа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14:paraId="111C4C23" w14:textId="77777777" w:rsidR="006D3D1A" w:rsidRPr="00A753CC" w:rsidRDefault="006D3D1A" w:rsidP="002500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A191B7" w14:textId="77777777" w:rsidR="006D3D1A" w:rsidRPr="00A753CC" w:rsidRDefault="006D3D1A" w:rsidP="002500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  </w:t>
            </w:r>
          </w:p>
        </w:tc>
      </w:tr>
      <w:tr w:rsidR="006D3D1A" w:rsidRPr="00A753CC" w14:paraId="0066024B" w14:textId="77777777" w:rsidTr="00250094">
        <w:trPr>
          <w:trHeight w:val="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14:paraId="5223CF35" w14:textId="77777777" w:rsidR="006D3D1A" w:rsidRPr="00A753CC" w:rsidRDefault="006D3D1A" w:rsidP="002500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14:paraId="42D10416" w14:textId="77777777" w:rsidR="006D3D1A" w:rsidRPr="00A753CC" w:rsidRDefault="006D3D1A" w:rsidP="002500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Живая природа. Растения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14:paraId="6796A60B" w14:textId="77777777" w:rsidR="006D3D1A" w:rsidRPr="00A753CC" w:rsidRDefault="006D3D1A" w:rsidP="002500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CDCF9" w14:textId="77777777" w:rsidR="006D3D1A" w:rsidRPr="00A753CC" w:rsidRDefault="006D3D1A" w:rsidP="002500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 </w:t>
            </w:r>
          </w:p>
        </w:tc>
      </w:tr>
      <w:tr w:rsidR="006D3D1A" w:rsidRPr="00A753CC" w14:paraId="5A0E0C5A" w14:textId="77777777" w:rsidTr="00250094">
        <w:trPr>
          <w:trHeight w:val="3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14:paraId="6472B5CF" w14:textId="77777777" w:rsidR="006D3D1A" w:rsidRPr="00A753CC" w:rsidRDefault="006D3D1A" w:rsidP="002500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14:paraId="1FB5B9BE" w14:textId="77777777" w:rsidR="006D3D1A" w:rsidRPr="00A753CC" w:rsidRDefault="006D3D1A" w:rsidP="002500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Живая природа. Животные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14:paraId="19A37356" w14:textId="77777777" w:rsidR="006D3D1A" w:rsidRPr="00A753CC" w:rsidRDefault="006D3D1A" w:rsidP="002500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C5E65" w14:textId="77777777" w:rsidR="006D3D1A" w:rsidRPr="00A753CC" w:rsidRDefault="006D3D1A" w:rsidP="002500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 </w:t>
            </w:r>
          </w:p>
        </w:tc>
      </w:tr>
      <w:tr w:rsidR="006D3D1A" w:rsidRPr="00A753CC" w14:paraId="6800709A" w14:textId="77777777" w:rsidTr="00250094">
        <w:trPr>
          <w:trHeight w:val="3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14:paraId="67FCB35B" w14:textId="77777777" w:rsidR="006D3D1A" w:rsidRPr="00A753CC" w:rsidRDefault="006D3D1A" w:rsidP="002500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14:paraId="6479A204" w14:textId="77777777" w:rsidR="006D3D1A" w:rsidRPr="00A753CC" w:rsidRDefault="006D3D1A" w:rsidP="002500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Контроль, обобщение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14:paraId="29496C3D" w14:textId="77777777" w:rsidR="006D3D1A" w:rsidRPr="00A753CC" w:rsidRDefault="006D3D1A" w:rsidP="002500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A3283" w14:textId="77777777" w:rsidR="006D3D1A" w:rsidRPr="00A753CC" w:rsidRDefault="006D3D1A" w:rsidP="002500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 </w:t>
            </w:r>
          </w:p>
        </w:tc>
      </w:tr>
      <w:bookmarkEnd w:id="4"/>
    </w:tbl>
    <w:p w14:paraId="235EA9DE" w14:textId="77777777" w:rsidR="006D3D1A" w:rsidRPr="00A753CC" w:rsidRDefault="006D3D1A" w:rsidP="000309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304FE0" w14:textId="5AAACF51" w:rsidR="006D3D1A" w:rsidRDefault="006D3D1A" w:rsidP="006D3D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tbl>
      <w:tblPr>
        <w:tblW w:w="9781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896"/>
        <w:gridCol w:w="1006"/>
        <w:gridCol w:w="3028"/>
      </w:tblGrid>
      <w:tr w:rsidR="00CD4428" w:rsidRPr="00A753CC" w14:paraId="5EE2391B" w14:textId="77777777" w:rsidTr="002749E1">
        <w:trPr>
          <w:trHeight w:val="20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14:paraId="31F0A24E" w14:textId="77777777" w:rsidR="00CD4428" w:rsidRPr="00A753CC" w:rsidRDefault="00CD4428" w:rsidP="00274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14:paraId="778F52B7" w14:textId="77777777" w:rsidR="00CD4428" w:rsidRPr="00A753CC" w:rsidRDefault="00CD4428" w:rsidP="00274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14:paraId="50652227" w14:textId="77777777" w:rsidR="00CD4428" w:rsidRPr="00A753CC" w:rsidRDefault="00CD4428" w:rsidP="00274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DC0CC1" w14:textId="77777777" w:rsidR="00CD4428" w:rsidRPr="00A753CC" w:rsidRDefault="00CD4428" w:rsidP="00274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CD4428" w:rsidRPr="00A753CC" w14:paraId="30EE35DB" w14:textId="77777777" w:rsidTr="002749E1">
        <w:trPr>
          <w:trHeight w:val="23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14:paraId="27B5975A" w14:textId="77777777" w:rsidR="00CD4428" w:rsidRPr="00A753CC" w:rsidRDefault="00CD4428" w:rsidP="00274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14:paraId="7C7C29AA" w14:textId="77777777" w:rsidR="00CD4428" w:rsidRPr="00A753CC" w:rsidRDefault="00CD4428" w:rsidP="002749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Сезонные изменения в природе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14:paraId="42575405" w14:textId="0D9C4CA1" w:rsidR="00CD4428" w:rsidRPr="00A753CC" w:rsidRDefault="00CD4428" w:rsidP="00274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3F27FF" w14:textId="77777777" w:rsidR="00CD4428" w:rsidRPr="00A753CC" w:rsidRDefault="00CD4428" w:rsidP="00274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 </w:t>
            </w:r>
          </w:p>
        </w:tc>
      </w:tr>
      <w:tr w:rsidR="00CD4428" w:rsidRPr="00A753CC" w14:paraId="4E8D02F7" w14:textId="77777777" w:rsidTr="002749E1">
        <w:trPr>
          <w:trHeight w:val="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14:paraId="3D94F2B1" w14:textId="77777777" w:rsidR="00CD4428" w:rsidRPr="00A753CC" w:rsidRDefault="00CD4428" w:rsidP="00274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14:paraId="162F4BDE" w14:textId="77777777" w:rsidR="00CD4428" w:rsidRPr="00A753CC" w:rsidRDefault="00CD4428" w:rsidP="002749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Неживая природа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14:paraId="2F7E35C7" w14:textId="425E58FA" w:rsidR="00CD4428" w:rsidRPr="00A753CC" w:rsidRDefault="00CD4428" w:rsidP="00274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1DAA1" w14:textId="77777777" w:rsidR="00CD4428" w:rsidRPr="00A753CC" w:rsidRDefault="00CD4428" w:rsidP="00274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  </w:t>
            </w:r>
          </w:p>
        </w:tc>
      </w:tr>
      <w:tr w:rsidR="00CD4428" w:rsidRPr="00A753CC" w14:paraId="1B336A6B" w14:textId="77777777" w:rsidTr="002749E1">
        <w:trPr>
          <w:trHeight w:val="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14:paraId="12B7AB94" w14:textId="77777777" w:rsidR="00CD4428" w:rsidRPr="00A753CC" w:rsidRDefault="00CD4428" w:rsidP="00274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14:paraId="2B3E0B2F" w14:textId="77777777" w:rsidR="00CD4428" w:rsidRPr="00A753CC" w:rsidRDefault="00CD4428" w:rsidP="002749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Живая природа. Растения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14:paraId="063FC951" w14:textId="1298C3D2" w:rsidR="00CD4428" w:rsidRPr="00A753CC" w:rsidRDefault="00CD4428" w:rsidP="00274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AE797" w14:textId="77777777" w:rsidR="00CD4428" w:rsidRPr="00A753CC" w:rsidRDefault="00CD4428" w:rsidP="00274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 </w:t>
            </w:r>
          </w:p>
        </w:tc>
      </w:tr>
      <w:tr w:rsidR="00CD4428" w:rsidRPr="00A753CC" w14:paraId="6CC64A0C" w14:textId="77777777" w:rsidTr="002749E1">
        <w:trPr>
          <w:trHeight w:val="3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14:paraId="1E864731" w14:textId="77777777" w:rsidR="00CD4428" w:rsidRPr="00A753CC" w:rsidRDefault="00CD4428" w:rsidP="00274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14:paraId="2065DEBF" w14:textId="77777777" w:rsidR="00CD4428" w:rsidRPr="00A753CC" w:rsidRDefault="00CD4428" w:rsidP="002749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Живая природа. Животные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14:paraId="7F1F04D9" w14:textId="53DCB25F" w:rsidR="00CD4428" w:rsidRPr="00A753CC" w:rsidRDefault="00CD4428" w:rsidP="00274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9F343" w14:textId="77777777" w:rsidR="00CD4428" w:rsidRPr="00A753CC" w:rsidRDefault="00CD4428" w:rsidP="00274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 </w:t>
            </w:r>
          </w:p>
        </w:tc>
      </w:tr>
      <w:tr w:rsidR="00CD4428" w:rsidRPr="00A753CC" w14:paraId="2CF8A141" w14:textId="77777777" w:rsidTr="004E7792">
        <w:trPr>
          <w:trHeight w:val="3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14:paraId="5216E3DA" w14:textId="46807DF7" w:rsidR="00CD4428" w:rsidRPr="00A753CC" w:rsidRDefault="00CD4428" w:rsidP="00CD4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14:paraId="532FF6A3" w14:textId="7331399A" w:rsidR="00CD4428" w:rsidRPr="00A753CC" w:rsidRDefault="00CD4428" w:rsidP="00CD44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Природа и человек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14:paraId="7215C040" w14:textId="427BAFAC" w:rsidR="00CD4428" w:rsidRDefault="00CD4428" w:rsidP="00CD4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D4CD0" w14:textId="0E51105E" w:rsidR="00CD4428" w:rsidRPr="00A753CC" w:rsidRDefault="00CD4428" w:rsidP="00CD44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 </w:t>
            </w:r>
          </w:p>
        </w:tc>
      </w:tr>
      <w:tr w:rsidR="00CD4428" w:rsidRPr="00A753CC" w14:paraId="2AF80474" w14:textId="77777777" w:rsidTr="002749E1">
        <w:trPr>
          <w:trHeight w:val="3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14:paraId="0E13A01B" w14:textId="76FBBE4A" w:rsidR="00CD4428" w:rsidRPr="00A753CC" w:rsidRDefault="00CD4428" w:rsidP="00274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14:paraId="21F1D519" w14:textId="77777777" w:rsidR="00CD4428" w:rsidRPr="00A753CC" w:rsidRDefault="00CD4428" w:rsidP="002749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Контроль, обобщение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14:paraId="5588D6C7" w14:textId="77777777" w:rsidR="00CD4428" w:rsidRPr="00A753CC" w:rsidRDefault="00CD4428" w:rsidP="00274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4810E" w14:textId="77777777" w:rsidR="00CD4428" w:rsidRPr="00A753CC" w:rsidRDefault="00CD4428" w:rsidP="00274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 </w:t>
            </w:r>
          </w:p>
        </w:tc>
      </w:tr>
    </w:tbl>
    <w:p w14:paraId="120583AC" w14:textId="77777777" w:rsidR="00CD4428" w:rsidRDefault="00CD4428" w:rsidP="006D3D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902824" w14:textId="222C610B" w:rsidR="006D3D1A" w:rsidRPr="00A753CC" w:rsidRDefault="006D3D1A" w:rsidP="006D3D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tbl>
      <w:tblPr>
        <w:tblStyle w:val="3"/>
        <w:tblW w:w="9781" w:type="dxa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850"/>
        <w:gridCol w:w="4815"/>
        <w:gridCol w:w="998"/>
        <w:gridCol w:w="3118"/>
      </w:tblGrid>
      <w:tr w:rsidR="00613CD5" w:rsidRPr="00A753CC" w14:paraId="190B5418" w14:textId="77777777" w:rsidTr="00853A09">
        <w:trPr>
          <w:trHeight w:val="12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8C9D5" w14:textId="19FE5B97" w:rsidR="00613CD5" w:rsidRPr="00A753CC" w:rsidRDefault="00613CD5" w:rsidP="00613CD5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r w:rsidRPr="00A753CC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2AAA9" w14:textId="50E61087" w:rsidR="00613CD5" w:rsidRPr="00A753CC" w:rsidRDefault="00613CD5" w:rsidP="00613CD5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r w:rsidRPr="00A753CC"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9F1B6" w14:textId="2D4D0765" w:rsidR="00613CD5" w:rsidRPr="00A753CC" w:rsidRDefault="00613CD5" w:rsidP="00613CD5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r w:rsidRPr="00A753CC">
              <w:rPr>
                <w:rFonts w:eastAsia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7FF55" w14:textId="44537E56" w:rsidR="00613CD5" w:rsidRPr="00A753CC" w:rsidRDefault="00613CD5" w:rsidP="00613CD5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  <w:r w:rsidRPr="00A753CC">
              <w:rPr>
                <w:rFonts w:eastAsia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250094" w:rsidRPr="00A753CC" w14:paraId="6839766E" w14:textId="77777777" w:rsidTr="00613CD5">
        <w:tc>
          <w:tcPr>
            <w:tcW w:w="850" w:type="dxa"/>
          </w:tcPr>
          <w:p w14:paraId="67FAA373" w14:textId="376AA021" w:rsidR="00250094" w:rsidRPr="00613CD5" w:rsidRDefault="00613CD5" w:rsidP="00D67554">
            <w:pPr>
              <w:contextualSpacing/>
              <w:rPr>
                <w:color w:val="292929"/>
                <w:sz w:val="24"/>
                <w:szCs w:val="24"/>
                <w:lang w:eastAsia="zh-CN" w:bidi="ar"/>
              </w:rPr>
            </w:pPr>
            <w:r>
              <w:rPr>
                <w:color w:val="292929"/>
                <w:sz w:val="24"/>
                <w:szCs w:val="24"/>
                <w:lang w:eastAsia="zh-CN" w:bidi="ar"/>
              </w:rPr>
              <w:t>1.</w:t>
            </w:r>
          </w:p>
        </w:tc>
        <w:tc>
          <w:tcPr>
            <w:tcW w:w="4815" w:type="dxa"/>
          </w:tcPr>
          <w:p w14:paraId="125B4FDC" w14:textId="26A85B9D" w:rsidR="00250094" w:rsidRPr="00A753CC" w:rsidRDefault="00250094" w:rsidP="00250094">
            <w:pPr>
              <w:contextualSpacing/>
              <w:rPr>
                <w:color w:val="000000"/>
                <w:sz w:val="24"/>
                <w:szCs w:val="24"/>
                <w:lang w:val="en-US" w:eastAsia="zh-CN" w:bidi="ar"/>
              </w:rPr>
            </w:pPr>
            <w:proofErr w:type="spellStart"/>
            <w:r w:rsidRPr="00A753CC">
              <w:rPr>
                <w:color w:val="292929"/>
                <w:sz w:val="24"/>
                <w:szCs w:val="24"/>
                <w:lang w:val="en-US" w:eastAsia="zh-CN" w:bidi="ar"/>
              </w:rPr>
              <w:t>Сезонные</w:t>
            </w:r>
            <w:proofErr w:type="spellEnd"/>
            <w:r w:rsidRPr="00A753CC">
              <w:rPr>
                <w:color w:val="292929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A753CC">
              <w:rPr>
                <w:color w:val="292929"/>
                <w:sz w:val="24"/>
                <w:szCs w:val="24"/>
                <w:lang w:val="en-US" w:eastAsia="zh-CN" w:bidi="ar"/>
              </w:rPr>
              <w:t>изменения</w:t>
            </w:r>
            <w:proofErr w:type="spellEnd"/>
            <w:r w:rsidRPr="00A753CC">
              <w:rPr>
                <w:color w:val="292929"/>
                <w:sz w:val="24"/>
                <w:szCs w:val="24"/>
                <w:lang w:val="en-US" w:eastAsia="zh-CN" w:bidi="ar"/>
              </w:rPr>
              <w:t xml:space="preserve"> в </w:t>
            </w:r>
            <w:proofErr w:type="spellStart"/>
            <w:r w:rsidRPr="00A753CC">
              <w:rPr>
                <w:color w:val="292929"/>
                <w:sz w:val="24"/>
                <w:szCs w:val="24"/>
                <w:lang w:val="en-US" w:eastAsia="zh-CN" w:bidi="ar"/>
              </w:rPr>
              <w:t>природе</w:t>
            </w:r>
            <w:proofErr w:type="spellEnd"/>
            <w:r w:rsidRPr="00A753CC">
              <w:rPr>
                <w:color w:val="292929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8" w:type="dxa"/>
          </w:tcPr>
          <w:p w14:paraId="54136391" w14:textId="77777777" w:rsidR="00250094" w:rsidRPr="00A753CC" w:rsidRDefault="00250094" w:rsidP="00D67554">
            <w:pPr>
              <w:contextualSpacing/>
              <w:jc w:val="center"/>
              <w:rPr>
                <w:color w:val="000000"/>
                <w:sz w:val="24"/>
                <w:szCs w:val="24"/>
                <w:lang w:eastAsia="zh-CN" w:bidi="ar"/>
              </w:rPr>
            </w:pPr>
            <w:r w:rsidRPr="00A753CC">
              <w:rPr>
                <w:color w:val="000000"/>
                <w:sz w:val="24"/>
                <w:szCs w:val="24"/>
                <w:lang w:eastAsia="zh-CN" w:bidi="ar"/>
              </w:rPr>
              <w:t>23</w:t>
            </w:r>
          </w:p>
        </w:tc>
        <w:tc>
          <w:tcPr>
            <w:tcW w:w="3118" w:type="dxa"/>
          </w:tcPr>
          <w:p w14:paraId="15F16196" w14:textId="1319EF13" w:rsidR="00250094" w:rsidRPr="00A753CC" w:rsidRDefault="00CD4428" w:rsidP="00250094">
            <w:pPr>
              <w:contextualSpacing/>
              <w:jc w:val="center"/>
              <w:rPr>
                <w:color w:val="000000"/>
                <w:sz w:val="24"/>
                <w:szCs w:val="24"/>
                <w:lang w:eastAsia="zh-CN" w:bidi="ar"/>
              </w:rPr>
            </w:pPr>
            <w:r w:rsidRPr="00A753CC">
              <w:rPr>
                <w:color w:val="000000"/>
                <w:sz w:val="24"/>
                <w:szCs w:val="24"/>
                <w:lang w:eastAsia="zh-CN" w:bidi="ar"/>
              </w:rPr>
              <w:t>Монитори</w:t>
            </w:r>
            <w:r>
              <w:rPr>
                <w:color w:val="000000"/>
                <w:sz w:val="24"/>
                <w:szCs w:val="24"/>
                <w:lang w:eastAsia="zh-CN" w:bidi="ar"/>
              </w:rPr>
              <w:t>нг</w:t>
            </w:r>
          </w:p>
        </w:tc>
      </w:tr>
      <w:tr w:rsidR="00250094" w:rsidRPr="00A753CC" w14:paraId="4935323E" w14:textId="77777777" w:rsidTr="00613CD5">
        <w:tc>
          <w:tcPr>
            <w:tcW w:w="850" w:type="dxa"/>
          </w:tcPr>
          <w:p w14:paraId="3C89BEEF" w14:textId="2E32C5FC" w:rsidR="00250094" w:rsidRPr="00613CD5" w:rsidRDefault="00613CD5" w:rsidP="00D67554">
            <w:pPr>
              <w:contextualSpacing/>
              <w:rPr>
                <w:color w:val="000000"/>
                <w:sz w:val="24"/>
                <w:szCs w:val="24"/>
                <w:lang w:eastAsia="zh-CN" w:bidi="ar"/>
              </w:rPr>
            </w:pPr>
            <w:r>
              <w:rPr>
                <w:color w:val="000000"/>
                <w:sz w:val="24"/>
                <w:szCs w:val="24"/>
                <w:lang w:eastAsia="zh-CN" w:bidi="ar"/>
              </w:rPr>
              <w:t>2.</w:t>
            </w:r>
          </w:p>
        </w:tc>
        <w:tc>
          <w:tcPr>
            <w:tcW w:w="4815" w:type="dxa"/>
          </w:tcPr>
          <w:p w14:paraId="7F8149FA" w14:textId="155D6F76" w:rsidR="00250094" w:rsidRPr="00A753CC" w:rsidRDefault="00250094" w:rsidP="00D67554">
            <w:pPr>
              <w:contextualSpacing/>
              <w:rPr>
                <w:color w:val="000000"/>
                <w:sz w:val="24"/>
                <w:szCs w:val="24"/>
                <w:lang w:val="en-US" w:eastAsia="zh-CN" w:bidi="ar"/>
              </w:rPr>
            </w:pPr>
            <w:proofErr w:type="spellStart"/>
            <w:r w:rsidRPr="00A753CC">
              <w:rPr>
                <w:color w:val="000000"/>
                <w:sz w:val="24"/>
                <w:szCs w:val="24"/>
                <w:lang w:val="en-US" w:eastAsia="zh-CN" w:bidi="ar"/>
              </w:rPr>
              <w:t>Неживая</w:t>
            </w:r>
            <w:proofErr w:type="spellEnd"/>
            <w:r w:rsidRPr="00A753CC">
              <w:rPr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A753CC">
              <w:rPr>
                <w:color w:val="000000"/>
                <w:sz w:val="24"/>
                <w:szCs w:val="24"/>
                <w:lang w:val="en-US" w:eastAsia="zh-CN" w:bidi="ar"/>
              </w:rPr>
              <w:t>природа</w:t>
            </w:r>
            <w:proofErr w:type="spellEnd"/>
          </w:p>
        </w:tc>
        <w:tc>
          <w:tcPr>
            <w:tcW w:w="998" w:type="dxa"/>
          </w:tcPr>
          <w:p w14:paraId="1DFFEADE" w14:textId="77777777" w:rsidR="00250094" w:rsidRPr="00A753CC" w:rsidRDefault="00250094" w:rsidP="00D67554">
            <w:pPr>
              <w:contextualSpacing/>
              <w:jc w:val="center"/>
              <w:rPr>
                <w:color w:val="000000"/>
                <w:sz w:val="24"/>
                <w:szCs w:val="24"/>
                <w:lang w:eastAsia="zh-CN" w:bidi="ar"/>
              </w:rPr>
            </w:pPr>
            <w:r w:rsidRPr="00A753CC">
              <w:rPr>
                <w:color w:val="000000"/>
                <w:sz w:val="24"/>
                <w:szCs w:val="24"/>
                <w:lang w:eastAsia="zh-CN" w:bidi="ar"/>
              </w:rPr>
              <w:t>12</w:t>
            </w:r>
          </w:p>
        </w:tc>
        <w:tc>
          <w:tcPr>
            <w:tcW w:w="3118" w:type="dxa"/>
          </w:tcPr>
          <w:p w14:paraId="534CED37" w14:textId="4AAAD6F5" w:rsidR="00250094" w:rsidRPr="00A753CC" w:rsidRDefault="00250094" w:rsidP="00250094">
            <w:pPr>
              <w:contextualSpacing/>
              <w:jc w:val="center"/>
              <w:rPr>
                <w:color w:val="000000"/>
                <w:sz w:val="24"/>
                <w:szCs w:val="24"/>
                <w:lang w:eastAsia="zh-CN" w:bidi="ar"/>
              </w:rPr>
            </w:pPr>
            <w:r w:rsidRPr="00A753CC">
              <w:rPr>
                <w:color w:val="000000"/>
                <w:sz w:val="24"/>
                <w:szCs w:val="24"/>
                <w:lang w:eastAsia="zh-CN" w:bidi="ar"/>
              </w:rPr>
              <w:t>Мониторинг</w:t>
            </w:r>
          </w:p>
        </w:tc>
      </w:tr>
      <w:tr w:rsidR="00250094" w:rsidRPr="00A753CC" w14:paraId="6153AFC3" w14:textId="77777777" w:rsidTr="00613CD5">
        <w:tc>
          <w:tcPr>
            <w:tcW w:w="850" w:type="dxa"/>
          </w:tcPr>
          <w:p w14:paraId="30B2D8F9" w14:textId="395CFD31" w:rsidR="00250094" w:rsidRPr="00613CD5" w:rsidRDefault="00613CD5" w:rsidP="00D67554">
            <w:pPr>
              <w:contextualSpacing/>
              <w:rPr>
                <w:color w:val="000000"/>
                <w:sz w:val="24"/>
                <w:szCs w:val="24"/>
                <w:lang w:eastAsia="zh-CN" w:bidi="ar"/>
              </w:rPr>
            </w:pPr>
            <w:r>
              <w:rPr>
                <w:color w:val="000000"/>
                <w:sz w:val="24"/>
                <w:szCs w:val="24"/>
                <w:lang w:eastAsia="zh-CN" w:bidi="ar"/>
              </w:rPr>
              <w:t>3.</w:t>
            </w:r>
          </w:p>
        </w:tc>
        <w:tc>
          <w:tcPr>
            <w:tcW w:w="4815" w:type="dxa"/>
          </w:tcPr>
          <w:p w14:paraId="18D55782" w14:textId="0B6EB217" w:rsidR="00250094" w:rsidRPr="00A753CC" w:rsidRDefault="00250094" w:rsidP="00D67554">
            <w:pPr>
              <w:contextualSpacing/>
              <w:rPr>
                <w:color w:val="000000"/>
                <w:sz w:val="24"/>
                <w:szCs w:val="24"/>
                <w:lang w:eastAsia="zh-CN" w:bidi="ar"/>
              </w:rPr>
            </w:pPr>
            <w:proofErr w:type="spellStart"/>
            <w:r w:rsidRPr="00A753CC">
              <w:rPr>
                <w:color w:val="000000"/>
                <w:sz w:val="24"/>
                <w:szCs w:val="24"/>
                <w:lang w:val="en-US" w:eastAsia="zh-CN" w:bidi="ar"/>
              </w:rPr>
              <w:t>Растения</w:t>
            </w:r>
            <w:proofErr w:type="spellEnd"/>
            <w:r w:rsidRPr="00A753CC">
              <w:rPr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r w:rsidRPr="00A753CC">
              <w:rPr>
                <w:color w:val="000000"/>
                <w:sz w:val="24"/>
                <w:szCs w:val="24"/>
                <w:lang w:eastAsia="zh-CN" w:bidi="ar"/>
              </w:rPr>
              <w:t>и животные</w:t>
            </w:r>
          </w:p>
        </w:tc>
        <w:tc>
          <w:tcPr>
            <w:tcW w:w="998" w:type="dxa"/>
          </w:tcPr>
          <w:p w14:paraId="4B8AC7AE" w14:textId="77777777" w:rsidR="00250094" w:rsidRPr="00A753CC" w:rsidRDefault="00250094" w:rsidP="00D67554">
            <w:pPr>
              <w:contextualSpacing/>
              <w:jc w:val="center"/>
              <w:rPr>
                <w:color w:val="000000"/>
                <w:sz w:val="24"/>
                <w:szCs w:val="24"/>
                <w:lang w:eastAsia="zh-CN" w:bidi="ar"/>
              </w:rPr>
            </w:pPr>
            <w:r w:rsidRPr="00A753CC">
              <w:rPr>
                <w:color w:val="000000"/>
                <w:sz w:val="24"/>
                <w:szCs w:val="24"/>
                <w:lang w:eastAsia="zh-CN" w:bidi="ar"/>
              </w:rPr>
              <w:t>28</w:t>
            </w:r>
          </w:p>
        </w:tc>
        <w:tc>
          <w:tcPr>
            <w:tcW w:w="3118" w:type="dxa"/>
          </w:tcPr>
          <w:p w14:paraId="13C756A5" w14:textId="17055F41" w:rsidR="00250094" w:rsidRPr="00A753CC" w:rsidRDefault="00250094" w:rsidP="00250094">
            <w:pPr>
              <w:contextualSpacing/>
              <w:jc w:val="center"/>
              <w:rPr>
                <w:color w:val="000000"/>
                <w:sz w:val="24"/>
                <w:szCs w:val="24"/>
                <w:lang w:eastAsia="zh-CN" w:bidi="ar"/>
              </w:rPr>
            </w:pPr>
            <w:r w:rsidRPr="00A753CC">
              <w:rPr>
                <w:color w:val="000000"/>
                <w:sz w:val="24"/>
                <w:szCs w:val="24"/>
                <w:lang w:eastAsia="zh-CN" w:bidi="ar"/>
              </w:rPr>
              <w:t>Мониторинг</w:t>
            </w:r>
          </w:p>
        </w:tc>
      </w:tr>
      <w:tr w:rsidR="00250094" w:rsidRPr="00A753CC" w14:paraId="3A1D1296" w14:textId="77777777" w:rsidTr="00613CD5">
        <w:tc>
          <w:tcPr>
            <w:tcW w:w="850" w:type="dxa"/>
          </w:tcPr>
          <w:p w14:paraId="5C2372C6" w14:textId="743C75E3" w:rsidR="00250094" w:rsidRPr="00A753CC" w:rsidRDefault="00613CD5" w:rsidP="00D67554">
            <w:pPr>
              <w:contextualSpacing/>
              <w:rPr>
                <w:color w:val="000000"/>
                <w:sz w:val="24"/>
                <w:szCs w:val="24"/>
                <w:lang w:eastAsia="zh-CN" w:bidi="ar"/>
              </w:rPr>
            </w:pPr>
            <w:r>
              <w:rPr>
                <w:color w:val="000000"/>
                <w:sz w:val="24"/>
                <w:szCs w:val="24"/>
                <w:lang w:eastAsia="zh-CN" w:bidi="ar"/>
              </w:rPr>
              <w:t>4.</w:t>
            </w:r>
          </w:p>
        </w:tc>
        <w:tc>
          <w:tcPr>
            <w:tcW w:w="4815" w:type="dxa"/>
          </w:tcPr>
          <w:p w14:paraId="628AB20A" w14:textId="583AA046" w:rsidR="00250094" w:rsidRPr="00A753CC" w:rsidRDefault="00250094" w:rsidP="00D67554">
            <w:pPr>
              <w:contextualSpacing/>
              <w:rPr>
                <w:color w:val="000000"/>
                <w:sz w:val="24"/>
                <w:szCs w:val="24"/>
                <w:lang w:eastAsia="zh-CN" w:bidi="ar"/>
              </w:rPr>
            </w:pPr>
            <w:proofErr w:type="spellStart"/>
            <w:r w:rsidRPr="00A753CC">
              <w:rPr>
                <w:color w:val="000000"/>
                <w:sz w:val="24"/>
                <w:szCs w:val="24"/>
                <w:lang w:eastAsia="zh-CN" w:bidi="ar"/>
              </w:rPr>
              <w:t>Контрольно</w:t>
            </w:r>
            <w:proofErr w:type="spellEnd"/>
            <w:r w:rsidRPr="00A753CC">
              <w:rPr>
                <w:color w:val="000000"/>
                <w:sz w:val="24"/>
                <w:szCs w:val="24"/>
                <w:lang w:eastAsia="zh-CN" w:bidi="ar"/>
              </w:rPr>
              <w:t xml:space="preserve"> - обобщающий</w:t>
            </w:r>
          </w:p>
        </w:tc>
        <w:tc>
          <w:tcPr>
            <w:tcW w:w="998" w:type="dxa"/>
          </w:tcPr>
          <w:p w14:paraId="7DDD208A" w14:textId="77777777" w:rsidR="00250094" w:rsidRPr="00A753CC" w:rsidRDefault="00250094" w:rsidP="00D67554">
            <w:pPr>
              <w:contextualSpacing/>
              <w:jc w:val="center"/>
              <w:rPr>
                <w:color w:val="000000"/>
                <w:sz w:val="24"/>
                <w:szCs w:val="24"/>
                <w:lang w:eastAsia="zh-CN" w:bidi="ar"/>
              </w:rPr>
            </w:pPr>
            <w:r w:rsidRPr="00A753CC">
              <w:rPr>
                <w:color w:val="000000"/>
                <w:sz w:val="24"/>
                <w:szCs w:val="24"/>
                <w:lang w:eastAsia="zh-CN" w:bidi="ar"/>
              </w:rPr>
              <w:t>5</w:t>
            </w:r>
          </w:p>
        </w:tc>
        <w:tc>
          <w:tcPr>
            <w:tcW w:w="3118" w:type="dxa"/>
          </w:tcPr>
          <w:p w14:paraId="7E9F2360" w14:textId="442409D1" w:rsidR="00250094" w:rsidRPr="00A753CC" w:rsidRDefault="00250094" w:rsidP="00250094">
            <w:pPr>
              <w:contextualSpacing/>
              <w:jc w:val="center"/>
              <w:rPr>
                <w:color w:val="000000"/>
                <w:sz w:val="24"/>
                <w:szCs w:val="24"/>
                <w:lang w:eastAsia="zh-CN" w:bidi="ar"/>
              </w:rPr>
            </w:pPr>
            <w:r w:rsidRPr="00A753CC">
              <w:rPr>
                <w:color w:val="000000"/>
                <w:sz w:val="24"/>
                <w:szCs w:val="24"/>
                <w:lang w:eastAsia="zh-CN" w:bidi="ar"/>
              </w:rPr>
              <w:t>Мониторинг</w:t>
            </w:r>
          </w:p>
        </w:tc>
      </w:tr>
    </w:tbl>
    <w:p w14:paraId="2F45CEA5" w14:textId="77777777" w:rsidR="00030998" w:rsidRPr="00A753CC" w:rsidRDefault="00030998" w:rsidP="000309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1AC1DE" w14:textId="6393CBD0" w:rsidR="008F1F23" w:rsidRPr="00A753CC" w:rsidRDefault="006D3D1A" w:rsidP="008F1F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tbl>
      <w:tblPr>
        <w:tblW w:w="978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819"/>
        <w:gridCol w:w="993"/>
        <w:gridCol w:w="3118"/>
      </w:tblGrid>
      <w:tr w:rsidR="00613CD5" w:rsidRPr="00A753CC" w14:paraId="52220B88" w14:textId="61D0F6B1" w:rsidTr="00B748C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C46BA" w14:textId="7B3F5511" w:rsidR="00613CD5" w:rsidRPr="00A753CC" w:rsidRDefault="00613CD5" w:rsidP="00613CD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228AE" w14:textId="2C7A7CA6" w:rsidR="00613CD5" w:rsidRPr="00A753CC" w:rsidRDefault="00613CD5" w:rsidP="00613CD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F969E" w14:textId="6E1A769F" w:rsidR="00613CD5" w:rsidRPr="00A753CC" w:rsidRDefault="00613CD5" w:rsidP="00613CD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4CB07" w14:textId="72340038" w:rsidR="00613CD5" w:rsidRPr="00A753CC" w:rsidRDefault="00613CD5" w:rsidP="00613CD5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613CD5" w:rsidRPr="00A753CC" w14:paraId="45F231B6" w14:textId="6F3DA681" w:rsidTr="00CD4428">
        <w:trPr>
          <w:trHeight w:val="54"/>
        </w:trPr>
        <w:tc>
          <w:tcPr>
            <w:tcW w:w="851" w:type="dxa"/>
            <w:vAlign w:val="bottom"/>
            <w:hideMark/>
          </w:tcPr>
          <w:p w14:paraId="1EFDF883" w14:textId="77777777" w:rsidR="00613CD5" w:rsidRPr="00A753CC" w:rsidRDefault="00613CD5" w:rsidP="008F1F23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vAlign w:val="bottom"/>
            <w:hideMark/>
          </w:tcPr>
          <w:p w14:paraId="10337862" w14:textId="77777777" w:rsidR="00613CD5" w:rsidRPr="00A753CC" w:rsidRDefault="00613CD5" w:rsidP="008F1F23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мир</w:t>
            </w:r>
          </w:p>
        </w:tc>
        <w:tc>
          <w:tcPr>
            <w:tcW w:w="993" w:type="dxa"/>
            <w:vAlign w:val="bottom"/>
            <w:hideMark/>
          </w:tcPr>
          <w:p w14:paraId="219E0352" w14:textId="77777777" w:rsidR="00613CD5" w:rsidRPr="00A753CC" w:rsidRDefault="00613CD5" w:rsidP="008F1F23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</w:tcPr>
          <w:p w14:paraId="2B299056" w14:textId="64F56B41" w:rsidR="00613CD5" w:rsidRPr="00A753CC" w:rsidRDefault="00CD4428" w:rsidP="008F1F23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 </w:t>
            </w:r>
          </w:p>
        </w:tc>
      </w:tr>
      <w:tr w:rsidR="00CD4428" w:rsidRPr="00A753CC" w14:paraId="588E95F8" w14:textId="7492F540" w:rsidTr="00613CD5">
        <w:tc>
          <w:tcPr>
            <w:tcW w:w="851" w:type="dxa"/>
            <w:vAlign w:val="bottom"/>
            <w:hideMark/>
          </w:tcPr>
          <w:p w14:paraId="7769F38C" w14:textId="77777777" w:rsidR="00CD4428" w:rsidRPr="00A753CC" w:rsidRDefault="00CD4428" w:rsidP="00CD4428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vAlign w:val="bottom"/>
            <w:hideMark/>
          </w:tcPr>
          <w:p w14:paraId="36B1394C" w14:textId="77777777" w:rsidR="00CD4428" w:rsidRPr="00A753CC" w:rsidRDefault="00CD4428" w:rsidP="00CD4428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</w:t>
            </w:r>
          </w:p>
        </w:tc>
        <w:tc>
          <w:tcPr>
            <w:tcW w:w="993" w:type="dxa"/>
            <w:vAlign w:val="bottom"/>
            <w:hideMark/>
          </w:tcPr>
          <w:p w14:paraId="47EFE0C4" w14:textId="77777777" w:rsidR="00CD4428" w:rsidRPr="00A753CC" w:rsidRDefault="00CD4428" w:rsidP="00CD4428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8" w:type="dxa"/>
          </w:tcPr>
          <w:p w14:paraId="44D7996D" w14:textId="201BA55C" w:rsidR="00CD4428" w:rsidRPr="00A753CC" w:rsidRDefault="00CD4428" w:rsidP="00CD4428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 </w:t>
            </w:r>
          </w:p>
        </w:tc>
      </w:tr>
      <w:tr w:rsidR="00CD4428" w:rsidRPr="00A753CC" w14:paraId="6B702F8C" w14:textId="1E25CA22" w:rsidTr="00613CD5">
        <w:tc>
          <w:tcPr>
            <w:tcW w:w="851" w:type="dxa"/>
            <w:vAlign w:val="bottom"/>
            <w:hideMark/>
          </w:tcPr>
          <w:p w14:paraId="711C31F8" w14:textId="77777777" w:rsidR="00CD4428" w:rsidRPr="00A753CC" w:rsidRDefault="00CD4428" w:rsidP="00CD4428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vAlign w:val="bottom"/>
            <w:hideMark/>
          </w:tcPr>
          <w:p w14:paraId="61B5DFFE" w14:textId="77777777" w:rsidR="00CD4428" w:rsidRPr="00A753CC" w:rsidRDefault="00CD4428" w:rsidP="00CD4428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неживой  природы</w:t>
            </w:r>
          </w:p>
        </w:tc>
        <w:tc>
          <w:tcPr>
            <w:tcW w:w="993" w:type="dxa"/>
            <w:vAlign w:val="bottom"/>
            <w:hideMark/>
          </w:tcPr>
          <w:p w14:paraId="195EF881" w14:textId="77777777" w:rsidR="00CD4428" w:rsidRPr="00A753CC" w:rsidRDefault="00CD4428" w:rsidP="00CD4428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</w:tcPr>
          <w:p w14:paraId="2AC84488" w14:textId="5FA38BF1" w:rsidR="00CD4428" w:rsidRPr="00A753CC" w:rsidRDefault="00CD4428" w:rsidP="00CD4428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 </w:t>
            </w:r>
          </w:p>
        </w:tc>
      </w:tr>
      <w:tr w:rsidR="00CD4428" w:rsidRPr="00A753CC" w14:paraId="0212E887" w14:textId="5FF9E880" w:rsidTr="00613CD5">
        <w:tc>
          <w:tcPr>
            <w:tcW w:w="851" w:type="dxa"/>
            <w:vAlign w:val="bottom"/>
            <w:hideMark/>
          </w:tcPr>
          <w:p w14:paraId="49DD0106" w14:textId="77777777" w:rsidR="00CD4428" w:rsidRPr="00A753CC" w:rsidRDefault="00CD4428" w:rsidP="00CD4428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vAlign w:val="bottom"/>
            <w:hideMark/>
          </w:tcPr>
          <w:p w14:paraId="3E7D2410" w14:textId="77777777" w:rsidR="00CD4428" w:rsidRPr="00A753CC" w:rsidRDefault="00CD4428" w:rsidP="00CD4428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представления</w:t>
            </w:r>
          </w:p>
        </w:tc>
        <w:tc>
          <w:tcPr>
            <w:tcW w:w="993" w:type="dxa"/>
            <w:vAlign w:val="bottom"/>
            <w:hideMark/>
          </w:tcPr>
          <w:p w14:paraId="61DD4E54" w14:textId="77777777" w:rsidR="00CD4428" w:rsidRPr="00A753CC" w:rsidRDefault="00CD4428" w:rsidP="00CD4428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8" w:type="dxa"/>
          </w:tcPr>
          <w:p w14:paraId="11596133" w14:textId="203C8E5E" w:rsidR="00CD4428" w:rsidRPr="00A753CC" w:rsidRDefault="00CD4428" w:rsidP="00CD4428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 </w:t>
            </w:r>
          </w:p>
        </w:tc>
      </w:tr>
    </w:tbl>
    <w:p w14:paraId="3DE710F4" w14:textId="77777777" w:rsidR="008E3D68" w:rsidRPr="00A753CC" w:rsidRDefault="008E3D68" w:rsidP="008E3D68">
      <w:pPr>
        <w:spacing w:after="16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A753CC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ar"/>
        </w:rPr>
        <w:lastRenderedPageBreak/>
        <w:t>7.Описание материально-технического обеспечения</w:t>
      </w:r>
    </w:p>
    <w:p w14:paraId="648238FB" w14:textId="77777777" w:rsidR="008E3D68" w:rsidRPr="00A753CC" w:rsidRDefault="008E3D68" w:rsidP="00A753CC">
      <w:pPr>
        <w:spacing w:after="0" w:line="240" w:lineRule="auto"/>
        <w:ind w:firstLineChars="200" w:firstLine="480"/>
        <w:jc w:val="both"/>
        <w:rPr>
          <w:rFonts w:ascii="Calibri" w:eastAsia="Calibri" w:hAnsi="Calibri" w:cs="Times New Roman"/>
          <w:sz w:val="24"/>
          <w:szCs w:val="24"/>
        </w:rPr>
      </w:pPr>
      <w:r w:rsidRPr="00A753CC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zh-CN" w:bidi="ar"/>
        </w:rPr>
        <w:t xml:space="preserve">Методическая литература для учителя: </w:t>
      </w:r>
    </w:p>
    <w:p w14:paraId="72D0D4F0" w14:textId="77777777" w:rsidR="008E3D68" w:rsidRPr="00A753CC" w:rsidRDefault="008E3D68" w:rsidP="00A753CC">
      <w:pPr>
        <w:spacing w:after="0" w:line="240" w:lineRule="auto"/>
        <w:ind w:firstLineChars="200" w:firstLine="480"/>
        <w:jc w:val="both"/>
        <w:rPr>
          <w:rFonts w:ascii="Calibri" w:eastAsia="Calibri" w:hAnsi="Calibri" w:cs="Times New Roman"/>
          <w:sz w:val="24"/>
          <w:szCs w:val="24"/>
        </w:rPr>
      </w:pPr>
      <w:r w:rsidRPr="00A753C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Царёв А.М. Организация обучения и воспитания детей и подростков с тяжелыми и множественными нарушениями развития в Псковском Центре </w:t>
      </w:r>
    </w:p>
    <w:p w14:paraId="508600A2" w14:textId="77777777" w:rsidR="008E3D68" w:rsidRPr="00A753CC" w:rsidRDefault="008E3D68" w:rsidP="00A753CC">
      <w:pPr>
        <w:spacing w:after="0" w:line="240" w:lineRule="auto"/>
        <w:ind w:firstLineChars="200" w:firstLine="480"/>
        <w:jc w:val="both"/>
        <w:rPr>
          <w:rFonts w:ascii="Calibri" w:eastAsia="Calibri" w:hAnsi="Calibri" w:cs="Times New Roman"/>
          <w:sz w:val="24"/>
          <w:szCs w:val="24"/>
        </w:rPr>
      </w:pPr>
      <w:r w:rsidRPr="00A753C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лечебной педагогики / А.М. Царёв // Воспитание и обучение детей с нарушениями развития. — 2011 — № 4 — С. 12–22. </w:t>
      </w:r>
    </w:p>
    <w:p w14:paraId="3FD33406" w14:textId="77777777" w:rsidR="008E3D68" w:rsidRPr="00A753CC" w:rsidRDefault="008E3D68" w:rsidP="00A753CC">
      <w:pPr>
        <w:spacing w:after="0" w:line="240" w:lineRule="auto"/>
        <w:ind w:firstLineChars="200" w:firstLine="480"/>
        <w:jc w:val="both"/>
        <w:rPr>
          <w:rFonts w:ascii="Calibri" w:eastAsia="Calibri" w:hAnsi="Calibri" w:cs="Times New Roman"/>
          <w:sz w:val="24"/>
          <w:szCs w:val="24"/>
        </w:rPr>
      </w:pPr>
      <w:r w:rsidRPr="00A753C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Требования к структуре образовательных программ для детей с тяжелыми и множественными нарушениями развития и к возможным результатам их освоения в контексте разработки ФГОС для обучающихся с ОВЗ / </w:t>
      </w:r>
      <w:proofErr w:type="spellStart"/>
      <w:r w:rsidRPr="00A753C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А.М.Царёв</w:t>
      </w:r>
      <w:proofErr w:type="spellEnd"/>
      <w:r w:rsidRPr="00A753C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, Л.А. </w:t>
      </w:r>
      <w:proofErr w:type="spellStart"/>
      <w:r w:rsidRPr="00A753C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Головчиц</w:t>
      </w:r>
      <w:proofErr w:type="spellEnd"/>
      <w:r w:rsidRPr="00A753C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// Воспитание и обучение детей с нарушениями развития. — 2014— № 3 — С. 12–19. </w:t>
      </w:r>
    </w:p>
    <w:p w14:paraId="247F969C" w14:textId="77777777" w:rsidR="008E3D68" w:rsidRPr="00A753CC" w:rsidRDefault="008E3D68" w:rsidP="00A753CC">
      <w:pPr>
        <w:spacing w:after="0" w:line="240" w:lineRule="auto"/>
        <w:ind w:firstLineChars="200" w:firstLine="480"/>
        <w:jc w:val="both"/>
        <w:rPr>
          <w:rFonts w:ascii="Calibri" w:eastAsia="Calibri" w:hAnsi="Calibri" w:cs="Times New Roman"/>
          <w:sz w:val="24"/>
          <w:szCs w:val="24"/>
        </w:rPr>
      </w:pPr>
      <w:r w:rsidRPr="00A753CC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zh-CN" w:bidi="ar"/>
        </w:rPr>
        <w:t xml:space="preserve">Раздаточные материалы для проведения уроков по предмету «Окружающий природный мир»: </w:t>
      </w:r>
    </w:p>
    <w:p w14:paraId="4DC19CA3" w14:textId="77777777" w:rsidR="008E3D68" w:rsidRPr="00A753CC" w:rsidRDefault="008E3D68" w:rsidP="00A753CC">
      <w:pPr>
        <w:spacing w:after="0" w:line="240" w:lineRule="auto"/>
        <w:ind w:firstLineChars="200" w:firstLine="480"/>
        <w:jc w:val="both"/>
        <w:rPr>
          <w:rFonts w:ascii="Calibri" w:eastAsia="Calibri" w:hAnsi="Calibri" w:cs="Times New Roman"/>
          <w:sz w:val="24"/>
          <w:szCs w:val="24"/>
        </w:rPr>
      </w:pPr>
      <w:r w:rsidRPr="00A753C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Разрезные карточки: </w:t>
      </w:r>
    </w:p>
    <w:p w14:paraId="17A2FB60" w14:textId="77777777" w:rsidR="008E3D68" w:rsidRPr="00A753CC" w:rsidRDefault="008E3D68" w:rsidP="00A753CC">
      <w:pPr>
        <w:spacing w:after="0" w:line="240" w:lineRule="auto"/>
        <w:ind w:firstLineChars="200" w:firstLine="480"/>
        <w:jc w:val="both"/>
        <w:rPr>
          <w:rFonts w:ascii="Calibri" w:eastAsia="Calibri" w:hAnsi="Calibri" w:cs="Times New Roman"/>
          <w:sz w:val="24"/>
          <w:szCs w:val="24"/>
        </w:rPr>
      </w:pPr>
      <w:r w:rsidRPr="00A753C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-Мир животных: домашние животные, дикие животные России, животные жарких стран, животные холодных широт. </w:t>
      </w:r>
    </w:p>
    <w:p w14:paraId="62924367" w14:textId="77777777" w:rsidR="008E3D68" w:rsidRPr="00A753CC" w:rsidRDefault="008E3D68" w:rsidP="00A753CC">
      <w:pPr>
        <w:spacing w:after="0" w:line="240" w:lineRule="auto"/>
        <w:ind w:firstLineChars="200" w:firstLine="480"/>
        <w:jc w:val="both"/>
        <w:rPr>
          <w:rFonts w:ascii="Calibri" w:eastAsia="Calibri" w:hAnsi="Calibri" w:cs="Times New Roman"/>
          <w:sz w:val="24"/>
          <w:szCs w:val="24"/>
        </w:rPr>
      </w:pPr>
      <w:r w:rsidRPr="00A753C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- Мир человека: продукты питания, посуда, мебель, одежда и обувь, игрушки, транспорт, музыкальные инструменты, электроприборы. </w:t>
      </w:r>
    </w:p>
    <w:p w14:paraId="2030A2BB" w14:textId="77777777" w:rsidR="008E3D68" w:rsidRPr="00A753CC" w:rsidRDefault="008E3D68" w:rsidP="00A753CC">
      <w:pPr>
        <w:spacing w:after="0" w:line="240" w:lineRule="auto"/>
        <w:ind w:firstLineChars="200" w:firstLine="480"/>
        <w:jc w:val="both"/>
        <w:rPr>
          <w:rFonts w:ascii="Calibri" w:eastAsia="Calibri" w:hAnsi="Calibri" w:cs="Times New Roman"/>
          <w:sz w:val="24"/>
          <w:szCs w:val="24"/>
        </w:rPr>
      </w:pPr>
      <w:r w:rsidRPr="00A753C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- Мир растений: фрукты, овощи, садовые цветы, ягоды. </w:t>
      </w:r>
    </w:p>
    <w:p w14:paraId="04DFB162" w14:textId="77777777" w:rsidR="008E3D68" w:rsidRPr="00A753CC" w:rsidRDefault="008E3D68" w:rsidP="00A753CC">
      <w:pPr>
        <w:spacing w:after="0" w:line="240" w:lineRule="auto"/>
        <w:ind w:firstLineChars="200" w:firstLine="480"/>
        <w:jc w:val="both"/>
        <w:rPr>
          <w:rFonts w:ascii="Calibri" w:eastAsia="Calibri" w:hAnsi="Calibri" w:cs="Times New Roman"/>
          <w:sz w:val="24"/>
          <w:szCs w:val="24"/>
        </w:rPr>
      </w:pPr>
      <w:r w:rsidRPr="00A753C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-Демонстрационные карточки "Дикие животные", "Птицы России", "Домашние животные", "Птицы домашние и декоративные", "Овощи", "Насекомые", "Ягоды"</w:t>
      </w:r>
      <w:proofErr w:type="gramStart"/>
      <w:r w:rsidRPr="00A753C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,</w:t>
      </w:r>
      <w:proofErr w:type="gramEnd"/>
      <w:r w:rsidRPr="00A753C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"Цветы", "Фрукты", "Зима", "Весна, "Лето", "Осень". </w:t>
      </w:r>
    </w:p>
    <w:p w14:paraId="14A4C117" w14:textId="77777777" w:rsidR="008E3D68" w:rsidRPr="00A753CC" w:rsidRDefault="008E3D68" w:rsidP="00A753CC">
      <w:pPr>
        <w:spacing w:after="0" w:line="240" w:lineRule="auto"/>
        <w:ind w:firstLineChars="200" w:firstLine="480"/>
        <w:jc w:val="both"/>
        <w:rPr>
          <w:rFonts w:ascii="Calibri" w:eastAsia="Calibri" w:hAnsi="Calibri" w:cs="Times New Roman"/>
          <w:sz w:val="24"/>
          <w:szCs w:val="24"/>
        </w:rPr>
      </w:pPr>
      <w:r w:rsidRPr="00A753C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-«Дары </w:t>
      </w:r>
      <w:proofErr w:type="spellStart"/>
      <w:r w:rsidRPr="00A753C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Фребеля</w:t>
      </w:r>
      <w:proofErr w:type="spellEnd"/>
      <w:r w:rsidRPr="00A753C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» - в наборе: разноцветные шарики и моточки </w:t>
      </w:r>
      <w:proofErr w:type="gramStart"/>
      <w:r w:rsidRPr="00A753C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с</w:t>
      </w:r>
      <w:proofErr w:type="gramEnd"/>
      <w:r w:rsidRPr="00A753C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шнурами под цвет этих шариков, перекладина, которую можно устанавливать и подвешивать к ней на веревочках цилиндр, куб, шар, кубики, кирпичики, пирамидки, которые складываются в большой куб. </w:t>
      </w:r>
    </w:p>
    <w:p w14:paraId="0F904395" w14:textId="77777777" w:rsidR="008E3D68" w:rsidRPr="00A753CC" w:rsidRDefault="008E3D68" w:rsidP="00A753CC">
      <w:pPr>
        <w:spacing w:after="0" w:line="240" w:lineRule="auto"/>
        <w:ind w:firstLineChars="200" w:firstLine="480"/>
        <w:jc w:val="both"/>
        <w:rPr>
          <w:rFonts w:ascii="Calibri" w:eastAsia="Calibri" w:hAnsi="Calibri" w:cs="Times New Roman"/>
          <w:sz w:val="24"/>
          <w:szCs w:val="24"/>
        </w:rPr>
      </w:pPr>
      <w:r w:rsidRPr="00A753C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Множество разноцветных геометрических фигурок, из которых можно складывать рисунки. </w:t>
      </w:r>
    </w:p>
    <w:p w14:paraId="2C7D75C2" w14:textId="77777777" w:rsidR="008E3D68" w:rsidRPr="00A753CC" w:rsidRDefault="008E3D68" w:rsidP="00A753CC">
      <w:pPr>
        <w:spacing w:after="0" w:line="240" w:lineRule="auto"/>
        <w:ind w:firstLineChars="200" w:firstLine="480"/>
        <w:jc w:val="both"/>
        <w:rPr>
          <w:rFonts w:ascii="Calibri" w:eastAsia="Calibri" w:hAnsi="Calibri" w:cs="Times New Roman"/>
          <w:sz w:val="24"/>
          <w:szCs w:val="24"/>
        </w:rPr>
      </w:pPr>
      <w:r w:rsidRPr="00A753C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Разноцветные палочки шести размеров. </w:t>
      </w:r>
    </w:p>
    <w:p w14:paraId="641B6A04" w14:textId="77777777" w:rsidR="008E3D68" w:rsidRPr="00A753CC" w:rsidRDefault="008E3D68" w:rsidP="00A753CC">
      <w:pPr>
        <w:spacing w:after="0" w:line="240" w:lineRule="auto"/>
        <w:ind w:firstLineChars="200" w:firstLine="480"/>
        <w:jc w:val="both"/>
        <w:rPr>
          <w:rFonts w:ascii="Calibri" w:eastAsia="Calibri" w:hAnsi="Calibri" w:cs="Times New Roman"/>
          <w:sz w:val="24"/>
          <w:szCs w:val="24"/>
        </w:rPr>
      </w:pPr>
      <w:r w:rsidRPr="00A753C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Цветные кольца и полукольца. </w:t>
      </w:r>
    </w:p>
    <w:p w14:paraId="0ABF13CB" w14:textId="77777777" w:rsidR="008E3D68" w:rsidRPr="00A753CC" w:rsidRDefault="008E3D68" w:rsidP="00A753CC">
      <w:pPr>
        <w:spacing w:after="0" w:line="240" w:lineRule="auto"/>
        <w:ind w:firstLineChars="200" w:firstLine="480"/>
        <w:jc w:val="both"/>
        <w:rPr>
          <w:rFonts w:ascii="Calibri" w:eastAsia="Calibri" w:hAnsi="Calibri" w:cs="Times New Roman"/>
          <w:sz w:val="24"/>
          <w:szCs w:val="24"/>
        </w:rPr>
      </w:pPr>
      <w:r w:rsidRPr="00A753C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Деревянные цветные "таблеточки".</w:t>
      </w:r>
    </w:p>
    <w:p w14:paraId="5F66FB48" w14:textId="77777777" w:rsidR="008E3D68" w:rsidRPr="00A753CC" w:rsidRDefault="008E3D68" w:rsidP="00A753CC">
      <w:pPr>
        <w:spacing w:after="0" w:line="240" w:lineRule="auto"/>
        <w:ind w:firstLineChars="200" w:firstLine="480"/>
        <w:jc w:val="both"/>
        <w:rPr>
          <w:rFonts w:ascii="Calibri" w:eastAsia="Calibri" w:hAnsi="Calibri" w:cs="Times New Roman"/>
          <w:sz w:val="24"/>
          <w:szCs w:val="24"/>
        </w:rPr>
      </w:pPr>
      <w:r w:rsidRPr="00A753C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Деревянные бусинки и веревочки (шнуровка-бусы). </w:t>
      </w:r>
    </w:p>
    <w:p w14:paraId="0CC2DD44" w14:textId="77777777" w:rsidR="008E3D68" w:rsidRPr="00A753CC" w:rsidRDefault="008E3D68" w:rsidP="00A753CC">
      <w:pPr>
        <w:spacing w:after="0" w:line="240" w:lineRule="auto"/>
        <w:ind w:firstLineChars="200" w:firstLine="480"/>
        <w:jc w:val="both"/>
        <w:rPr>
          <w:rFonts w:ascii="Calibri" w:eastAsia="Calibri" w:hAnsi="Calibri" w:cs="Times New Roman"/>
          <w:sz w:val="24"/>
          <w:szCs w:val="24"/>
        </w:rPr>
      </w:pPr>
      <w:r w:rsidRPr="00A753C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Мозаика. </w:t>
      </w:r>
    </w:p>
    <w:p w14:paraId="2AAF2098" w14:textId="77777777" w:rsidR="008E3D68" w:rsidRPr="00A753CC" w:rsidRDefault="008E3D68" w:rsidP="00A753CC">
      <w:pPr>
        <w:spacing w:after="0" w:line="240" w:lineRule="auto"/>
        <w:ind w:firstLineChars="200" w:firstLine="480"/>
        <w:jc w:val="both"/>
        <w:rPr>
          <w:rFonts w:ascii="Calibri" w:eastAsia="Calibri" w:hAnsi="Calibri" w:cs="Times New Roman"/>
          <w:sz w:val="24"/>
          <w:szCs w:val="24"/>
        </w:rPr>
      </w:pPr>
      <w:r w:rsidRPr="00A753C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Дидактические материалы М. Монтессори. </w:t>
      </w:r>
    </w:p>
    <w:p w14:paraId="1B82251D" w14:textId="77777777" w:rsidR="008E3D68" w:rsidRPr="00A753CC" w:rsidRDefault="008E3D68" w:rsidP="00A753CC">
      <w:pPr>
        <w:spacing w:after="0" w:line="240" w:lineRule="auto"/>
        <w:ind w:firstLineChars="200" w:firstLine="480"/>
        <w:jc w:val="both"/>
        <w:rPr>
          <w:rFonts w:ascii="Calibri" w:eastAsia="Calibri" w:hAnsi="Calibri" w:cs="Times New Roman"/>
          <w:sz w:val="24"/>
          <w:szCs w:val="24"/>
        </w:rPr>
      </w:pPr>
      <w:r w:rsidRPr="00A753C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-компьютерные обучающие игры (например, «</w:t>
      </w:r>
      <w:proofErr w:type="spellStart"/>
      <w:r w:rsidRPr="00A753C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Лунтик</w:t>
      </w:r>
      <w:proofErr w:type="spellEnd"/>
      <w:r w:rsidRPr="00A753C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познает мир»). </w:t>
      </w:r>
    </w:p>
    <w:p w14:paraId="6AD67E5B" w14:textId="77777777" w:rsidR="008E3D68" w:rsidRPr="00A753CC" w:rsidRDefault="008E3D68" w:rsidP="00A753CC">
      <w:pPr>
        <w:spacing w:after="0" w:line="240" w:lineRule="auto"/>
        <w:ind w:firstLineChars="200" w:firstLine="480"/>
        <w:jc w:val="both"/>
        <w:rPr>
          <w:rFonts w:ascii="Calibri" w:eastAsia="Calibri" w:hAnsi="Calibri" w:cs="Times New Roman"/>
          <w:sz w:val="24"/>
          <w:szCs w:val="24"/>
        </w:rPr>
      </w:pPr>
      <w:r w:rsidRPr="00A753CC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- натуральные объекты (игрушки, одежда), муляжи, макеты. </w:t>
      </w:r>
    </w:p>
    <w:p w14:paraId="41BA6B6F" w14:textId="77777777" w:rsidR="008E3D68" w:rsidRPr="00A753CC" w:rsidRDefault="008E3D68" w:rsidP="00A753CC">
      <w:pPr>
        <w:spacing w:after="0" w:line="240" w:lineRule="auto"/>
        <w:ind w:firstLineChars="200" w:firstLine="480"/>
        <w:jc w:val="both"/>
        <w:rPr>
          <w:rFonts w:ascii="Calibri" w:eastAsia="Calibri" w:hAnsi="Calibri" w:cs="Times New Roman"/>
          <w:sz w:val="24"/>
          <w:szCs w:val="24"/>
        </w:rPr>
      </w:pPr>
    </w:p>
    <w:p w14:paraId="3BF6AE56" w14:textId="77777777" w:rsidR="008E3D68" w:rsidRPr="00A753CC" w:rsidRDefault="008E3D68" w:rsidP="000309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B0AB32" w14:textId="77777777" w:rsidR="00030998" w:rsidRPr="00A753CC" w:rsidRDefault="00030998" w:rsidP="000309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A45CC7" w14:textId="77777777" w:rsidR="00030998" w:rsidRPr="00A753CC" w:rsidRDefault="00030998" w:rsidP="000309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88204C" w14:textId="77777777" w:rsidR="00030998" w:rsidRPr="00A753CC" w:rsidRDefault="00030998" w:rsidP="000309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4BF3EE" w14:textId="77777777" w:rsidR="00030998" w:rsidRPr="00A753CC" w:rsidRDefault="00030998" w:rsidP="000309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D9AFB9" w14:textId="77777777" w:rsidR="00030998" w:rsidRPr="00A753CC" w:rsidRDefault="00030998" w:rsidP="0003099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374A3D" w14:textId="77777777" w:rsidR="00030998" w:rsidRPr="00A753CC" w:rsidRDefault="00030998" w:rsidP="000309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27CDB7" w14:textId="77777777" w:rsidR="00030998" w:rsidRPr="00A753CC" w:rsidRDefault="00030998" w:rsidP="000309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0BD13B" w14:textId="77777777" w:rsidR="00A135C2" w:rsidRPr="00A753CC" w:rsidRDefault="00A135C2">
      <w:pPr>
        <w:rPr>
          <w:rFonts w:ascii="Times New Roman" w:hAnsi="Times New Roman" w:cs="Times New Roman"/>
          <w:sz w:val="24"/>
          <w:szCs w:val="24"/>
        </w:rPr>
      </w:pPr>
    </w:p>
    <w:p w14:paraId="349C1E85" w14:textId="77777777" w:rsidR="00D67554" w:rsidRPr="00A753CC" w:rsidRDefault="00D67554">
      <w:pPr>
        <w:rPr>
          <w:rFonts w:ascii="Times New Roman" w:hAnsi="Times New Roman" w:cs="Times New Roman"/>
          <w:sz w:val="24"/>
          <w:szCs w:val="24"/>
        </w:rPr>
      </w:pPr>
    </w:p>
    <w:p w14:paraId="644BAD41" w14:textId="77777777" w:rsidR="00D67554" w:rsidRPr="00A753CC" w:rsidRDefault="00D67554">
      <w:pPr>
        <w:rPr>
          <w:rFonts w:ascii="Times New Roman" w:hAnsi="Times New Roman" w:cs="Times New Roman"/>
          <w:sz w:val="24"/>
          <w:szCs w:val="24"/>
        </w:rPr>
      </w:pPr>
    </w:p>
    <w:p w14:paraId="464287C1" w14:textId="77777777" w:rsidR="00D67554" w:rsidRPr="00A753CC" w:rsidRDefault="00D67554">
      <w:pPr>
        <w:rPr>
          <w:rFonts w:ascii="Times New Roman" w:hAnsi="Times New Roman" w:cs="Times New Roman"/>
          <w:sz w:val="24"/>
          <w:szCs w:val="24"/>
        </w:rPr>
      </w:pPr>
    </w:p>
    <w:p w14:paraId="5E5C3051" w14:textId="11B68445" w:rsidR="008E3D68" w:rsidRPr="00A753CC" w:rsidRDefault="008E3D68" w:rsidP="008E3D6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53C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14:paraId="6DB678A8" w14:textId="77777777" w:rsidR="00D67554" w:rsidRPr="00A753CC" w:rsidRDefault="00D67554" w:rsidP="00D67554">
      <w:pPr>
        <w:tabs>
          <w:tab w:val="left" w:pos="2175"/>
          <w:tab w:val="center" w:pos="4677"/>
        </w:tabs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7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7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14:paraId="0C3FC46A" w14:textId="77777777" w:rsidR="00D67554" w:rsidRPr="00A753CC" w:rsidRDefault="00D67554" w:rsidP="00D67554">
      <w:pPr>
        <w:tabs>
          <w:tab w:val="left" w:pos="2175"/>
          <w:tab w:val="center" w:pos="4677"/>
        </w:tabs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7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ПРЕДМЕТУ «ОКРУЖАЮЩИЙ ПРИРОДНЫЙ МИР» </w:t>
      </w:r>
    </w:p>
    <w:p w14:paraId="055EC1E5" w14:textId="21FD13AD" w:rsidR="00D67554" w:rsidRPr="00A753CC" w:rsidRDefault="00D67554" w:rsidP="00D67554">
      <w:pPr>
        <w:tabs>
          <w:tab w:val="left" w:pos="2175"/>
          <w:tab w:val="center" w:pos="4677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3CC">
        <w:rPr>
          <w:rFonts w:ascii="Times New Roman" w:eastAsia="Calibri" w:hAnsi="Times New Roman" w:cs="Times New Roman"/>
          <w:b/>
          <w:sz w:val="24"/>
          <w:szCs w:val="24"/>
        </w:rPr>
        <w:t xml:space="preserve">1 </w:t>
      </w:r>
      <w:r w:rsidR="008E3D68" w:rsidRPr="00A753CC">
        <w:rPr>
          <w:rFonts w:ascii="Times New Roman" w:eastAsia="Calibri" w:hAnsi="Times New Roman" w:cs="Times New Roman"/>
          <w:b/>
          <w:sz w:val="24"/>
          <w:szCs w:val="24"/>
        </w:rPr>
        <w:t>(1)</w:t>
      </w:r>
      <w:r w:rsidRPr="00A753CC">
        <w:rPr>
          <w:rFonts w:ascii="Times New Roman" w:eastAsia="Calibri" w:hAnsi="Times New Roman" w:cs="Times New Roman"/>
          <w:b/>
          <w:sz w:val="24"/>
          <w:szCs w:val="24"/>
        </w:rPr>
        <w:t>КЛАСС</w:t>
      </w:r>
      <w:r w:rsidRPr="00A7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(ВАРИАНТ 2)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812"/>
        <w:gridCol w:w="1134"/>
        <w:gridCol w:w="992"/>
        <w:gridCol w:w="993"/>
      </w:tblGrid>
      <w:tr w:rsidR="00E273D4" w:rsidRPr="00A753CC" w14:paraId="0684FDDF" w14:textId="77777777" w:rsidTr="00E273D4">
        <w:trPr>
          <w:trHeight w:val="69"/>
        </w:trPr>
        <w:tc>
          <w:tcPr>
            <w:tcW w:w="675" w:type="dxa"/>
            <w:vMerge w:val="restart"/>
          </w:tcPr>
          <w:p w14:paraId="16A9ACE9" w14:textId="77777777" w:rsidR="00E273D4" w:rsidRPr="00E273D4" w:rsidRDefault="00E273D4" w:rsidP="00E273D4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bookmarkStart w:id="5" w:name="_Hlk145916737"/>
            <w:r w:rsidRPr="00E27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812" w:type="dxa"/>
            <w:vMerge w:val="restart"/>
          </w:tcPr>
          <w:p w14:paraId="065B14E1" w14:textId="77777777" w:rsidR="00E273D4" w:rsidRPr="00E273D4" w:rsidRDefault="00E273D4" w:rsidP="00E273D4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27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1134" w:type="dxa"/>
            <w:vMerge w:val="restart"/>
          </w:tcPr>
          <w:p w14:paraId="19823598" w14:textId="00AFCD2E" w:rsidR="00E273D4" w:rsidRPr="00E273D4" w:rsidRDefault="00E273D4" w:rsidP="00E273D4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27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985" w:type="dxa"/>
            <w:gridSpan w:val="2"/>
          </w:tcPr>
          <w:p w14:paraId="6F3CB1FC" w14:textId="520B6082" w:rsidR="00E273D4" w:rsidRPr="00E273D4" w:rsidRDefault="00E273D4" w:rsidP="00E273D4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27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Дата </w:t>
            </w:r>
          </w:p>
        </w:tc>
      </w:tr>
      <w:tr w:rsidR="00E273D4" w:rsidRPr="00A753CC" w14:paraId="035071B4" w14:textId="77777777" w:rsidTr="00E273D4">
        <w:trPr>
          <w:trHeight w:val="621"/>
        </w:trPr>
        <w:tc>
          <w:tcPr>
            <w:tcW w:w="675" w:type="dxa"/>
            <w:vMerge/>
          </w:tcPr>
          <w:p w14:paraId="370C0816" w14:textId="77777777" w:rsidR="00E273D4" w:rsidRPr="00E273D4" w:rsidRDefault="00E273D4" w:rsidP="00E273D4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vMerge/>
          </w:tcPr>
          <w:p w14:paraId="639F170C" w14:textId="77777777" w:rsidR="00E273D4" w:rsidRPr="00E273D4" w:rsidRDefault="00E273D4" w:rsidP="00E273D4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14:paraId="6ED9A974" w14:textId="77777777" w:rsidR="00E273D4" w:rsidRPr="00E273D4" w:rsidRDefault="00E273D4" w:rsidP="00E273D4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69440624" w14:textId="334EBDF2" w:rsidR="00E273D4" w:rsidRPr="00E273D4" w:rsidRDefault="00E273D4" w:rsidP="00E273D4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27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по плану</w:t>
            </w:r>
          </w:p>
        </w:tc>
        <w:tc>
          <w:tcPr>
            <w:tcW w:w="993" w:type="dxa"/>
          </w:tcPr>
          <w:p w14:paraId="71AC8AA9" w14:textId="634B3715" w:rsidR="00E273D4" w:rsidRPr="00E273D4" w:rsidRDefault="00E273D4" w:rsidP="00E273D4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27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по факту</w:t>
            </w:r>
          </w:p>
        </w:tc>
      </w:tr>
      <w:tr w:rsidR="00E273D4" w:rsidRPr="00A753CC" w14:paraId="1F6B3D50" w14:textId="77777777" w:rsidTr="00E273D4">
        <w:trPr>
          <w:trHeight w:val="712"/>
        </w:trPr>
        <w:tc>
          <w:tcPr>
            <w:tcW w:w="675" w:type="dxa"/>
          </w:tcPr>
          <w:p w14:paraId="4026C70E" w14:textId="77777777" w:rsidR="00E273D4" w:rsidRPr="00A753CC" w:rsidRDefault="00E273D4" w:rsidP="00E273D4">
            <w:pPr>
              <w:numPr>
                <w:ilvl w:val="0"/>
                <w:numId w:val="18"/>
              </w:numPr>
              <w:tabs>
                <w:tab w:val="left" w:pos="3360"/>
              </w:tabs>
              <w:suppressAutoHyphens/>
              <w:spacing w:after="15" w:line="240" w:lineRule="auto"/>
              <w:ind w:right="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3490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</w:t>
            </w:r>
          </w:p>
          <w:p w14:paraId="1E8045F1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 – в школе.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5C3C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E8EC" w14:textId="2F46BE5A" w:rsidR="00E273D4" w:rsidRPr="00A753CC" w:rsidRDefault="00E273D4" w:rsidP="00E273D4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5C7F6C51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15C14FAB" w14:textId="77777777" w:rsidTr="00E273D4">
        <w:trPr>
          <w:trHeight w:val="340"/>
        </w:trPr>
        <w:tc>
          <w:tcPr>
            <w:tcW w:w="675" w:type="dxa"/>
          </w:tcPr>
          <w:p w14:paraId="701BF064" w14:textId="77777777" w:rsidR="00E273D4" w:rsidRPr="00A753CC" w:rsidRDefault="00E273D4" w:rsidP="00E273D4">
            <w:pPr>
              <w:numPr>
                <w:ilvl w:val="0"/>
                <w:numId w:val="18"/>
              </w:numPr>
              <w:tabs>
                <w:tab w:val="left" w:pos="3360"/>
              </w:tabs>
              <w:suppressAutoHyphens/>
              <w:spacing w:after="0" w:line="240" w:lineRule="auto"/>
              <w:ind w:right="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0D5B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Времена года. Лето.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B1E0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64F4" w14:textId="773C45F5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7B58B915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3B9435E0" w14:textId="77777777" w:rsidTr="00E273D4">
        <w:trPr>
          <w:trHeight w:val="340"/>
        </w:trPr>
        <w:tc>
          <w:tcPr>
            <w:tcW w:w="675" w:type="dxa"/>
          </w:tcPr>
          <w:p w14:paraId="341A2279" w14:textId="77777777" w:rsidR="00E273D4" w:rsidRPr="00A753CC" w:rsidRDefault="00E273D4" w:rsidP="00E273D4">
            <w:pPr>
              <w:numPr>
                <w:ilvl w:val="0"/>
                <w:numId w:val="18"/>
              </w:numPr>
              <w:tabs>
                <w:tab w:val="left" w:pos="3360"/>
              </w:tabs>
              <w:suppressAutoHyphens/>
              <w:spacing w:after="0" w:line="240" w:lineRule="auto"/>
              <w:ind w:right="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3D24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 летом.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7BF2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8F55" w14:textId="7238D189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16D67005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7A76863B" w14:textId="77777777" w:rsidTr="00E273D4">
        <w:trPr>
          <w:trHeight w:val="340"/>
        </w:trPr>
        <w:tc>
          <w:tcPr>
            <w:tcW w:w="675" w:type="dxa"/>
          </w:tcPr>
          <w:p w14:paraId="3FE3A5D8" w14:textId="77777777" w:rsidR="00E273D4" w:rsidRPr="00A753CC" w:rsidRDefault="00E273D4" w:rsidP="00E273D4">
            <w:pPr>
              <w:numPr>
                <w:ilvl w:val="0"/>
                <w:numId w:val="18"/>
              </w:numPr>
              <w:tabs>
                <w:tab w:val="left" w:pos="3360"/>
              </w:tabs>
              <w:suppressAutoHyphens/>
              <w:spacing w:after="0" w:line="240" w:lineRule="auto"/>
              <w:ind w:right="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36A6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летом.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B136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365B" w14:textId="015E9A1B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6128EF70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78787F52" w14:textId="77777777" w:rsidTr="00E273D4">
        <w:trPr>
          <w:trHeight w:val="340"/>
        </w:trPr>
        <w:tc>
          <w:tcPr>
            <w:tcW w:w="675" w:type="dxa"/>
          </w:tcPr>
          <w:p w14:paraId="300890E0" w14:textId="77777777" w:rsidR="00E273D4" w:rsidRPr="00A753CC" w:rsidRDefault="00E273D4" w:rsidP="00E273D4">
            <w:pPr>
              <w:numPr>
                <w:ilvl w:val="0"/>
                <w:numId w:val="18"/>
              </w:numPr>
              <w:tabs>
                <w:tab w:val="left" w:pos="3360"/>
              </w:tabs>
              <w:suppressAutoHyphens/>
              <w:spacing w:after="0" w:line="240" w:lineRule="auto"/>
              <w:ind w:right="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BC90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«Вот и лето прошло!».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45CE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BC53" w14:textId="3D7D2F53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15159818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13546E0B" w14:textId="77777777" w:rsidTr="00E273D4">
        <w:trPr>
          <w:trHeight w:val="340"/>
        </w:trPr>
        <w:tc>
          <w:tcPr>
            <w:tcW w:w="675" w:type="dxa"/>
          </w:tcPr>
          <w:p w14:paraId="41B96C3E" w14:textId="77777777" w:rsidR="00E273D4" w:rsidRPr="00A753CC" w:rsidRDefault="00E273D4" w:rsidP="00E273D4">
            <w:pPr>
              <w:numPr>
                <w:ilvl w:val="0"/>
                <w:numId w:val="18"/>
              </w:numPr>
              <w:tabs>
                <w:tab w:val="left" w:pos="3360"/>
              </w:tabs>
              <w:suppressAutoHyphens/>
              <w:spacing w:after="0" w:line="240" w:lineRule="auto"/>
              <w:ind w:right="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5F51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людей летом.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A135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6344" w14:textId="74BBA5EE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0698146E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50AE426D" w14:textId="77777777" w:rsidTr="00E273D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6AAC" w14:textId="77777777" w:rsidR="00E273D4" w:rsidRPr="00A753CC" w:rsidRDefault="00E273D4" w:rsidP="00E273D4">
            <w:pPr>
              <w:numPr>
                <w:ilvl w:val="0"/>
                <w:numId w:val="18"/>
              </w:numPr>
              <w:tabs>
                <w:tab w:val="left" w:pos="3360"/>
              </w:tabs>
              <w:suppressAutoHyphens/>
              <w:spacing w:after="0" w:line="240" w:lineRule="auto"/>
              <w:ind w:right="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7AF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«Когда это бывает?»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C322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6E31" w14:textId="010A50F0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0A92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07E8EB56" w14:textId="77777777" w:rsidTr="00E273D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4310" w14:textId="77777777" w:rsidR="00E273D4" w:rsidRPr="00A753CC" w:rsidRDefault="00E273D4" w:rsidP="00E273D4">
            <w:pPr>
              <w:numPr>
                <w:ilvl w:val="0"/>
                <w:numId w:val="18"/>
              </w:numPr>
              <w:tabs>
                <w:tab w:val="left" w:pos="3360"/>
              </w:tabs>
              <w:suppressAutoHyphens/>
              <w:spacing w:after="0" w:line="240" w:lineRule="auto"/>
              <w:ind w:right="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9322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года. Осень.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677D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3C6B" w14:textId="547DAED1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B023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651B3AF4" w14:textId="77777777" w:rsidTr="00E273D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F3B3" w14:textId="77777777" w:rsidR="00E273D4" w:rsidRPr="00A753CC" w:rsidRDefault="00E273D4" w:rsidP="00E273D4">
            <w:pPr>
              <w:numPr>
                <w:ilvl w:val="0"/>
                <w:numId w:val="18"/>
              </w:numPr>
              <w:tabs>
                <w:tab w:val="left" w:pos="3360"/>
              </w:tabs>
              <w:suppressAutoHyphens/>
              <w:spacing w:after="0" w:line="240" w:lineRule="auto"/>
              <w:ind w:right="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C902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 осенью.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27D0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274C" w14:textId="7B972602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52B8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2C6CFEAF" w14:textId="77777777" w:rsidTr="00E273D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81DF" w14:textId="77777777" w:rsidR="00E273D4" w:rsidRPr="00A753CC" w:rsidRDefault="00E273D4" w:rsidP="00E273D4">
            <w:pPr>
              <w:numPr>
                <w:ilvl w:val="0"/>
                <w:numId w:val="18"/>
              </w:numPr>
              <w:tabs>
                <w:tab w:val="left" w:pos="3360"/>
              </w:tabs>
              <w:suppressAutoHyphens/>
              <w:spacing w:after="0" w:line="240" w:lineRule="auto"/>
              <w:ind w:right="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430C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осенью.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6CE1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E094" w14:textId="64F657F6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509A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635210DA" w14:textId="77777777" w:rsidTr="00E273D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5823" w14:textId="77777777" w:rsidR="00E273D4" w:rsidRPr="00A753CC" w:rsidRDefault="00E273D4" w:rsidP="00E273D4">
            <w:pPr>
              <w:numPr>
                <w:ilvl w:val="0"/>
                <w:numId w:val="18"/>
              </w:numPr>
              <w:tabs>
                <w:tab w:val="left" w:pos="3360"/>
              </w:tabs>
              <w:suppressAutoHyphens/>
              <w:spacing w:after="0" w:line="240" w:lineRule="auto"/>
              <w:ind w:right="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2B61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«Живое – неживое осенью».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7A91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FB09" w14:textId="6DF2DEE2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5719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0A0D0647" w14:textId="77777777" w:rsidTr="00E273D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72EE" w14:textId="77777777" w:rsidR="00E273D4" w:rsidRPr="00A753CC" w:rsidRDefault="00E273D4" w:rsidP="00E273D4">
            <w:pPr>
              <w:numPr>
                <w:ilvl w:val="0"/>
                <w:numId w:val="18"/>
              </w:numPr>
              <w:tabs>
                <w:tab w:val="left" w:pos="3360"/>
              </w:tabs>
              <w:suppressAutoHyphens/>
              <w:spacing w:after="0" w:line="240" w:lineRule="auto"/>
              <w:ind w:right="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F857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осени: солнце светит редко.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1E34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0050" w14:textId="3233C6E5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EDAE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7EE4E3C1" w14:textId="77777777" w:rsidTr="00E273D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9202" w14:textId="77777777" w:rsidR="00E273D4" w:rsidRPr="00A753CC" w:rsidRDefault="00E273D4" w:rsidP="00E273D4">
            <w:pPr>
              <w:numPr>
                <w:ilvl w:val="0"/>
                <w:numId w:val="18"/>
              </w:numPr>
              <w:tabs>
                <w:tab w:val="left" w:pos="3360"/>
              </w:tabs>
              <w:suppressAutoHyphens/>
              <w:spacing w:after="0" w:line="240" w:lineRule="auto"/>
              <w:ind w:right="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23C0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осени: часто идёт дождь.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A69D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7276" w14:textId="5A2D70A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006C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310B2830" w14:textId="77777777" w:rsidTr="00E273D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6FFB" w14:textId="77777777" w:rsidR="00E273D4" w:rsidRPr="00A753CC" w:rsidRDefault="00E273D4" w:rsidP="00E273D4">
            <w:pPr>
              <w:numPr>
                <w:ilvl w:val="0"/>
                <w:numId w:val="18"/>
              </w:numPr>
              <w:tabs>
                <w:tab w:val="left" w:pos="3360"/>
              </w:tabs>
              <w:suppressAutoHyphens/>
              <w:spacing w:after="0" w:line="240" w:lineRule="auto"/>
              <w:ind w:right="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B63E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осени: пасмурно.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02B0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3BFF" w14:textId="03CF96C0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6672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0695F314" w14:textId="77777777" w:rsidTr="00E273D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8E2F" w14:textId="77777777" w:rsidR="00E273D4" w:rsidRPr="00A753CC" w:rsidRDefault="00E273D4" w:rsidP="00E273D4">
            <w:pPr>
              <w:numPr>
                <w:ilvl w:val="0"/>
                <w:numId w:val="18"/>
              </w:numPr>
              <w:tabs>
                <w:tab w:val="left" w:pos="3360"/>
              </w:tabs>
              <w:suppressAutoHyphens/>
              <w:spacing w:after="0" w:line="240" w:lineRule="auto"/>
              <w:ind w:right="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6543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людей осенью.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C4B0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7A0F" w14:textId="4C8F09F4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4633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68B19FE9" w14:textId="77777777" w:rsidTr="00E273D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E849" w14:textId="77777777" w:rsidR="00E273D4" w:rsidRPr="00A753CC" w:rsidRDefault="00E273D4" w:rsidP="00E273D4">
            <w:pPr>
              <w:numPr>
                <w:ilvl w:val="0"/>
                <w:numId w:val="18"/>
              </w:numPr>
              <w:tabs>
                <w:tab w:val="left" w:pos="3360"/>
              </w:tabs>
              <w:suppressAutoHyphens/>
              <w:spacing w:after="0" w:line="240" w:lineRule="auto"/>
              <w:ind w:right="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FDD3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Осенняя прогулка.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3282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8887" w14:textId="41EF4EC2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8D10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40705224" w14:textId="77777777" w:rsidTr="00E273D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ACA7" w14:textId="77777777" w:rsidR="00E273D4" w:rsidRPr="00A753CC" w:rsidRDefault="00E273D4" w:rsidP="00E273D4">
            <w:pPr>
              <w:numPr>
                <w:ilvl w:val="0"/>
                <w:numId w:val="18"/>
              </w:numPr>
              <w:tabs>
                <w:tab w:val="left" w:pos="3360"/>
              </w:tabs>
              <w:suppressAutoHyphens/>
              <w:spacing w:after="0" w:line="240" w:lineRule="auto"/>
              <w:ind w:right="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3194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Осенняя прогулка.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248B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A300" w14:textId="53776A62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3119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1936A131" w14:textId="77777777" w:rsidTr="00E273D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028D" w14:textId="77777777" w:rsidR="00E273D4" w:rsidRPr="00A753CC" w:rsidRDefault="00E273D4" w:rsidP="00E273D4">
            <w:pPr>
              <w:numPr>
                <w:ilvl w:val="0"/>
                <w:numId w:val="18"/>
              </w:numPr>
              <w:tabs>
                <w:tab w:val="left" w:pos="3360"/>
              </w:tabs>
              <w:suppressAutoHyphens/>
              <w:spacing w:after="0" w:line="240" w:lineRule="auto"/>
              <w:ind w:right="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9C09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«Одень куклу на прогулку» в осеннюю погоду.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86F8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E3AF" w14:textId="563BB466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5EF4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53EA01C0" w14:textId="77777777" w:rsidTr="00E273D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93AA" w14:textId="77777777" w:rsidR="00E273D4" w:rsidRPr="00A753CC" w:rsidRDefault="00E273D4" w:rsidP="00E273D4">
            <w:pPr>
              <w:numPr>
                <w:ilvl w:val="0"/>
                <w:numId w:val="18"/>
              </w:numPr>
              <w:tabs>
                <w:tab w:val="left" w:pos="3360"/>
              </w:tabs>
              <w:suppressAutoHyphens/>
              <w:spacing w:after="0" w:line="240" w:lineRule="auto"/>
              <w:ind w:right="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C9CF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«Одень куклу на прогулку» в осеннюю погоду.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F192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D701" w14:textId="363AB0BC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FBCF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22A36F9C" w14:textId="77777777" w:rsidTr="00E273D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FC83" w14:textId="77777777" w:rsidR="00E273D4" w:rsidRPr="00A753CC" w:rsidRDefault="00E273D4" w:rsidP="00E273D4">
            <w:pPr>
              <w:numPr>
                <w:ilvl w:val="0"/>
                <w:numId w:val="18"/>
              </w:numPr>
              <w:tabs>
                <w:tab w:val="left" w:pos="3360"/>
              </w:tabs>
              <w:suppressAutoHyphens/>
              <w:spacing w:after="0" w:line="240" w:lineRule="auto"/>
              <w:ind w:right="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1EA9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A06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F08B" w14:textId="4732164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D259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520465CD" w14:textId="77777777" w:rsidTr="00E273D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6DE3" w14:textId="77777777" w:rsidR="00E273D4" w:rsidRPr="00A753CC" w:rsidRDefault="00E273D4" w:rsidP="00E273D4">
            <w:pPr>
              <w:numPr>
                <w:ilvl w:val="0"/>
                <w:numId w:val="18"/>
              </w:numPr>
              <w:tabs>
                <w:tab w:val="left" w:pos="3360"/>
              </w:tabs>
              <w:suppressAutoHyphens/>
              <w:spacing w:after="0" w:line="240" w:lineRule="auto"/>
              <w:ind w:right="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A2D5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04C3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D1DF" w14:textId="372945EA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21AC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151ED32A" w14:textId="77777777" w:rsidTr="00E273D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4AA9" w14:textId="77777777" w:rsidR="00E273D4" w:rsidRPr="00A753CC" w:rsidRDefault="00E273D4" w:rsidP="00E273D4">
            <w:pPr>
              <w:numPr>
                <w:ilvl w:val="0"/>
                <w:numId w:val="18"/>
              </w:numPr>
              <w:tabs>
                <w:tab w:val="left" w:pos="3360"/>
              </w:tabs>
              <w:suppressAutoHyphens/>
              <w:spacing w:after="0" w:line="240" w:lineRule="auto"/>
              <w:ind w:right="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F010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B83D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845" w14:textId="5BFF961D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BC9F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56160D92" w14:textId="77777777" w:rsidTr="00E273D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BCF6" w14:textId="77777777" w:rsidR="00E273D4" w:rsidRPr="00A753CC" w:rsidRDefault="00E273D4" w:rsidP="00E273D4">
            <w:pPr>
              <w:numPr>
                <w:ilvl w:val="0"/>
                <w:numId w:val="18"/>
              </w:numPr>
              <w:tabs>
                <w:tab w:val="left" w:pos="3360"/>
              </w:tabs>
              <w:suppressAutoHyphens/>
              <w:spacing w:after="0" w:line="240" w:lineRule="auto"/>
              <w:ind w:right="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06E2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56D9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B397" w14:textId="565EF6F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7720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2F705438" w14:textId="77777777" w:rsidTr="00E273D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7920" w14:textId="77777777" w:rsidR="00E273D4" w:rsidRPr="00A753CC" w:rsidRDefault="00E273D4" w:rsidP="00E273D4">
            <w:pPr>
              <w:numPr>
                <w:ilvl w:val="0"/>
                <w:numId w:val="18"/>
              </w:numPr>
              <w:tabs>
                <w:tab w:val="left" w:pos="3360"/>
              </w:tabs>
              <w:suppressAutoHyphens/>
              <w:spacing w:after="0" w:line="240" w:lineRule="auto"/>
              <w:ind w:right="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875C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года. Зима.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ACB6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99E1" w14:textId="5D5172A3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3530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19F62A90" w14:textId="77777777" w:rsidTr="00E273D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C3C3" w14:textId="77777777" w:rsidR="00E273D4" w:rsidRPr="00A753CC" w:rsidRDefault="00E273D4" w:rsidP="00E273D4">
            <w:pPr>
              <w:numPr>
                <w:ilvl w:val="0"/>
                <w:numId w:val="18"/>
              </w:numPr>
              <w:tabs>
                <w:tab w:val="left" w:pos="3360"/>
              </w:tabs>
              <w:suppressAutoHyphens/>
              <w:spacing w:after="0" w:line="240" w:lineRule="auto"/>
              <w:ind w:right="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B407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 зимой.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E935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667C" w14:textId="73997F41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52EE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26AE6AEC" w14:textId="77777777" w:rsidTr="00E273D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8F56" w14:textId="77777777" w:rsidR="00E273D4" w:rsidRPr="00A753CC" w:rsidRDefault="00E273D4" w:rsidP="00E273D4">
            <w:pPr>
              <w:numPr>
                <w:ilvl w:val="0"/>
                <w:numId w:val="18"/>
              </w:numPr>
              <w:tabs>
                <w:tab w:val="left" w:pos="3360"/>
              </w:tabs>
              <w:suppressAutoHyphens/>
              <w:spacing w:after="0" w:line="240" w:lineRule="auto"/>
              <w:ind w:right="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927D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зимой.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9199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7A62" w14:textId="2B067531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EB8E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1FA9E3C5" w14:textId="77777777" w:rsidTr="00E273D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AC64" w14:textId="77777777" w:rsidR="00E273D4" w:rsidRPr="00A753CC" w:rsidRDefault="00E273D4" w:rsidP="00E273D4">
            <w:pPr>
              <w:numPr>
                <w:ilvl w:val="0"/>
                <w:numId w:val="18"/>
              </w:numPr>
              <w:tabs>
                <w:tab w:val="left" w:pos="3360"/>
              </w:tabs>
              <w:suppressAutoHyphens/>
              <w:spacing w:after="0" w:line="240" w:lineRule="auto"/>
              <w:ind w:right="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4D6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зимы: холодно.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79DC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FB89" w14:textId="43406848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8FC8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1DE57D27" w14:textId="77777777" w:rsidTr="00E273D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B6A3" w14:textId="77777777" w:rsidR="00E273D4" w:rsidRPr="00A753CC" w:rsidRDefault="00E273D4" w:rsidP="00E273D4">
            <w:pPr>
              <w:numPr>
                <w:ilvl w:val="0"/>
                <w:numId w:val="18"/>
              </w:numPr>
              <w:spacing w:after="0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5C49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зимы: часто идёт снег.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20DC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4AE3" w14:textId="6968AF62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D5A9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0D091BE3" w14:textId="77777777" w:rsidTr="00E273D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02F5" w14:textId="77777777" w:rsidR="00E273D4" w:rsidRPr="00A753CC" w:rsidRDefault="00E273D4" w:rsidP="00E273D4">
            <w:pPr>
              <w:numPr>
                <w:ilvl w:val="0"/>
                <w:numId w:val="18"/>
              </w:numPr>
              <w:spacing w:after="0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36E9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зимы: мороз.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B639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748A" w14:textId="28828518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C18E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2595C18C" w14:textId="77777777" w:rsidTr="00E273D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88E4" w14:textId="77777777" w:rsidR="00E273D4" w:rsidRPr="00A753CC" w:rsidRDefault="00E273D4" w:rsidP="00E273D4">
            <w:pPr>
              <w:numPr>
                <w:ilvl w:val="0"/>
                <w:numId w:val="18"/>
              </w:numPr>
              <w:spacing w:after="0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70DC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возможных результатов за первое полугодие.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0A9D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4A93" w14:textId="44B36DA4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D6C2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1881FA5C" w14:textId="77777777" w:rsidTr="00E273D4">
        <w:trPr>
          <w:trHeight w:val="8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CF14" w14:textId="77777777" w:rsidR="00E273D4" w:rsidRPr="00A753CC" w:rsidRDefault="00E273D4" w:rsidP="00E273D4">
            <w:pPr>
              <w:numPr>
                <w:ilvl w:val="0"/>
                <w:numId w:val="18"/>
              </w:numPr>
              <w:spacing w:after="0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2D74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раннее изученного материала. Работа над ошибками.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BFC2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5FEF" w14:textId="41DE014D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0E6C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7AD29D6F" w14:textId="77777777" w:rsidTr="00E273D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6CF2" w14:textId="77777777" w:rsidR="00E273D4" w:rsidRPr="00A753CC" w:rsidRDefault="00E273D4" w:rsidP="00E273D4">
            <w:pPr>
              <w:numPr>
                <w:ilvl w:val="0"/>
                <w:numId w:val="18"/>
              </w:numPr>
              <w:spacing w:after="0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4B5E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людей зимой.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B5B8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2B9E" w14:textId="6E9D7F0B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1768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5AFE8ECF" w14:textId="77777777" w:rsidTr="00E273D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B56A" w14:textId="77777777" w:rsidR="00E273D4" w:rsidRPr="00A753CC" w:rsidRDefault="00E273D4" w:rsidP="00E273D4">
            <w:pPr>
              <w:numPr>
                <w:ilvl w:val="0"/>
                <w:numId w:val="18"/>
              </w:numPr>
              <w:spacing w:after="0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A641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человека зимой.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8137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0A78" w14:textId="7A8B1CE5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6500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57D30FDF" w14:textId="77777777" w:rsidTr="00E273D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84EC" w14:textId="77777777" w:rsidR="00E273D4" w:rsidRPr="00A753CC" w:rsidRDefault="00E273D4" w:rsidP="00E273D4">
            <w:pPr>
              <w:numPr>
                <w:ilvl w:val="0"/>
                <w:numId w:val="18"/>
              </w:numPr>
              <w:spacing w:after="0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36E3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Зимняя обувь.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6A56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84B3" w14:textId="50C9F6EB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7F87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213D1932" w14:textId="77777777" w:rsidTr="00E273D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AFD5" w14:textId="77777777" w:rsidR="00E273D4" w:rsidRPr="00A753CC" w:rsidRDefault="00E273D4" w:rsidP="00E273D4">
            <w:pPr>
              <w:numPr>
                <w:ilvl w:val="0"/>
                <w:numId w:val="18"/>
              </w:numPr>
              <w:spacing w:after="0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65B4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«Одень куклу на прогулку» в зимнюю погоду.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D975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96BC" w14:textId="308664B2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9D2A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57651340" w14:textId="77777777" w:rsidTr="00E273D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4AD6" w14:textId="77777777" w:rsidR="00E273D4" w:rsidRPr="00A753CC" w:rsidRDefault="00E273D4" w:rsidP="00E273D4">
            <w:pPr>
              <w:numPr>
                <w:ilvl w:val="0"/>
                <w:numId w:val="18"/>
              </w:numPr>
              <w:spacing w:after="0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CC02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«Одень куклу на прогулку» в зимнюю погоду.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8EB1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4184" w14:textId="43901A59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4828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165EED74" w14:textId="77777777" w:rsidTr="00E273D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6D98" w14:textId="77777777" w:rsidR="00E273D4" w:rsidRPr="00A753CC" w:rsidRDefault="00E273D4" w:rsidP="00E273D4">
            <w:pPr>
              <w:numPr>
                <w:ilvl w:val="0"/>
                <w:numId w:val="18"/>
              </w:numPr>
              <w:spacing w:after="15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36E9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«Цветные льдинки».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D1DA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688D" w14:textId="2921E548" w:rsidR="00E273D4" w:rsidRPr="00A753CC" w:rsidRDefault="00E273D4" w:rsidP="00E273D4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D63E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14C47F42" w14:textId="77777777" w:rsidTr="00E273D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4851" w14:textId="77777777" w:rsidR="00E273D4" w:rsidRPr="00A753CC" w:rsidRDefault="00E273D4" w:rsidP="00E273D4">
            <w:pPr>
              <w:numPr>
                <w:ilvl w:val="0"/>
                <w:numId w:val="18"/>
              </w:numPr>
              <w:spacing w:after="0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28B6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 «Цветные льдинки».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ACAE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AD6D" w14:textId="213051BE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0A3D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2656BEC3" w14:textId="77777777" w:rsidTr="00E273D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CA30" w14:textId="77777777" w:rsidR="00E273D4" w:rsidRPr="00A753CC" w:rsidRDefault="00E273D4" w:rsidP="00E273D4">
            <w:pPr>
              <w:numPr>
                <w:ilvl w:val="0"/>
                <w:numId w:val="18"/>
              </w:numPr>
              <w:spacing w:after="0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6AA7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забавы.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7663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72FE" w14:textId="42397411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4A85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1596BB76" w14:textId="77777777" w:rsidTr="00E273D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0EA3" w14:textId="77777777" w:rsidR="00E273D4" w:rsidRPr="00A753CC" w:rsidRDefault="00E273D4" w:rsidP="00E273D4">
            <w:pPr>
              <w:numPr>
                <w:ilvl w:val="0"/>
                <w:numId w:val="18"/>
              </w:numPr>
              <w:spacing w:after="15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6E37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забавы.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7EAA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F624" w14:textId="2B986F03" w:rsidR="00E273D4" w:rsidRPr="00A753CC" w:rsidRDefault="00E273D4" w:rsidP="00E273D4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ABD5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1AEC5DFF" w14:textId="77777777" w:rsidTr="00E273D4">
        <w:trPr>
          <w:trHeight w:val="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505F" w14:textId="77777777" w:rsidR="00E273D4" w:rsidRPr="00A753CC" w:rsidRDefault="00E273D4" w:rsidP="00E273D4">
            <w:pPr>
              <w:numPr>
                <w:ilvl w:val="0"/>
                <w:numId w:val="18"/>
              </w:numPr>
              <w:spacing w:after="15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2753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«Когда это бывает?»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2D4A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7AAF" w14:textId="78F2F88D" w:rsidR="00E273D4" w:rsidRPr="00A753CC" w:rsidRDefault="00E273D4" w:rsidP="00E273D4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7C1F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0522C77E" w14:textId="77777777" w:rsidTr="00E273D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C3F8" w14:textId="77777777" w:rsidR="00E273D4" w:rsidRPr="00A753CC" w:rsidRDefault="00E273D4" w:rsidP="00E273D4">
            <w:pPr>
              <w:numPr>
                <w:ilvl w:val="0"/>
                <w:numId w:val="18"/>
              </w:numPr>
              <w:spacing w:after="15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0B1D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Воздух.</w:t>
            </w:r>
          </w:p>
          <w:p w14:paraId="49E4217D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FA0A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9CF7" w14:textId="6574314B" w:rsidR="00E273D4" w:rsidRPr="00A753CC" w:rsidRDefault="00E273D4" w:rsidP="00E273D4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806E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14F61BC4" w14:textId="77777777" w:rsidTr="00E273D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E3D9" w14:textId="77777777" w:rsidR="00E273D4" w:rsidRPr="00A753CC" w:rsidRDefault="00E273D4" w:rsidP="00E273D4">
            <w:pPr>
              <w:numPr>
                <w:ilvl w:val="0"/>
                <w:numId w:val="18"/>
              </w:numPr>
              <w:spacing w:after="15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C2B7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</w:p>
          <w:p w14:paraId="04EAB9E1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121C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A695" w14:textId="08EC2BC6" w:rsidR="00E273D4" w:rsidRPr="00A753CC" w:rsidRDefault="00E273D4" w:rsidP="00E273D4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84AA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333FB562" w14:textId="77777777" w:rsidTr="00E273D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F5E9" w14:textId="77777777" w:rsidR="00E273D4" w:rsidRPr="00A753CC" w:rsidRDefault="00E273D4" w:rsidP="00E273D4">
            <w:pPr>
              <w:numPr>
                <w:ilvl w:val="0"/>
                <w:numId w:val="18"/>
              </w:numPr>
              <w:spacing w:after="0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BEF8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Деревья. Части дерева.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DDC7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E2F8" w14:textId="38BBAB71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2ABF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091E7F00" w14:textId="77777777" w:rsidTr="00E273D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3BD5" w14:textId="77777777" w:rsidR="00E273D4" w:rsidRPr="00A753CC" w:rsidRDefault="00E273D4" w:rsidP="00E273D4">
            <w:pPr>
              <w:numPr>
                <w:ilvl w:val="0"/>
                <w:numId w:val="18"/>
              </w:numPr>
              <w:spacing w:after="0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1BF1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Деревья. Части дерева.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1BA6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C3EB" w14:textId="0CC4D8F6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E045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6BD6D8ED" w14:textId="77777777" w:rsidTr="00E273D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E4DC" w14:textId="77777777" w:rsidR="00E273D4" w:rsidRPr="00A753CC" w:rsidRDefault="00E273D4" w:rsidP="00E273D4">
            <w:pPr>
              <w:numPr>
                <w:ilvl w:val="0"/>
                <w:numId w:val="18"/>
              </w:numPr>
              <w:spacing w:after="0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BF29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Комнатные растения.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C919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6FD3" w14:textId="5C6597AE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A2A7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06955AF2" w14:textId="77777777" w:rsidTr="00E273D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EA78" w14:textId="77777777" w:rsidR="00E273D4" w:rsidRPr="00A753CC" w:rsidRDefault="00E273D4" w:rsidP="00E273D4">
            <w:pPr>
              <w:numPr>
                <w:ilvl w:val="0"/>
                <w:numId w:val="18"/>
              </w:numPr>
              <w:spacing w:after="0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C680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Комнатные растения.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028D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EC3A" w14:textId="74C7AA95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2ABC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2690AA40" w14:textId="77777777" w:rsidTr="00E273D4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B7ED" w14:textId="77777777" w:rsidR="00E273D4" w:rsidRPr="00A753CC" w:rsidRDefault="00E273D4" w:rsidP="00E273D4">
            <w:pPr>
              <w:numPr>
                <w:ilvl w:val="0"/>
                <w:numId w:val="18"/>
              </w:numPr>
              <w:spacing w:after="0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9F2D" w14:textId="238C953D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 Посадка в ящик лука и наблюдение за его ростом.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8358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71E3" w14:textId="21B6AEC5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0B12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745FF742" w14:textId="77777777" w:rsidTr="00E273D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24B5" w14:textId="77777777" w:rsidR="00E273D4" w:rsidRPr="00A753CC" w:rsidRDefault="00E273D4" w:rsidP="00E273D4">
            <w:pPr>
              <w:numPr>
                <w:ilvl w:val="0"/>
                <w:numId w:val="18"/>
              </w:numPr>
              <w:spacing w:after="15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E3DC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</w:p>
          <w:p w14:paraId="2DEE39ED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года. Весна.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F3F5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C1F" w14:textId="69CAC79E" w:rsidR="00E273D4" w:rsidRPr="00A753CC" w:rsidRDefault="00E273D4" w:rsidP="00E273D4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BEA1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7288A34A" w14:textId="77777777" w:rsidTr="00E273D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97D7" w14:textId="77777777" w:rsidR="00E273D4" w:rsidRPr="00A753CC" w:rsidRDefault="00E273D4" w:rsidP="00E273D4">
            <w:pPr>
              <w:numPr>
                <w:ilvl w:val="0"/>
                <w:numId w:val="18"/>
              </w:numPr>
              <w:spacing w:after="0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C621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весны: стало теплее.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CA92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D494" w14:textId="2693C5A3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FD85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78E0974E" w14:textId="77777777" w:rsidTr="00E273D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5520" w14:textId="77777777" w:rsidR="00E273D4" w:rsidRPr="00A753CC" w:rsidRDefault="00E273D4" w:rsidP="00E273D4">
            <w:pPr>
              <w:numPr>
                <w:ilvl w:val="0"/>
                <w:numId w:val="18"/>
              </w:numPr>
              <w:spacing w:after="0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A794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весны: снег тает.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118B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DBD0" w14:textId="5B94FA09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AEED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6C54FCEC" w14:textId="77777777" w:rsidTr="00E273D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8A0A" w14:textId="77777777" w:rsidR="00E273D4" w:rsidRPr="00A753CC" w:rsidRDefault="00E273D4" w:rsidP="00E273D4">
            <w:pPr>
              <w:numPr>
                <w:ilvl w:val="0"/>
                <w:numId w:val="18"/>
              </w:numPr>
              <w:spacing w:after="0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8176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весны: капают сосульки.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E5B4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9848" w14:textId="7732FF5F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EB48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798623DB" w14:textId="77777777" w:rsidTr="00E273D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ECC9" w14:textId="77777777" w:rsidR="00E273D4" w:rsidRPr="00A753CC" w:rsidRDefault="00E273D4" w:rsidP="00E273D4">
            <w:pPr>
              <w:numPr>
                <w:ilvl w:val="0"/>
                <w:numId w:val="18"/>
              </w:numPr>
              <w:spacing w:after="0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A904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 весной.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45C1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0207" w14:textId="7E2836E1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9EE2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422B9F01" w14:textId="77777777" w:rsidTr="00E273D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8E02" w14:textId="77777777" w:rsidR="00E273D4" w:rsidRPr="00A753CC" w:rsidRDefault="00E273D4" w:rsidP="00E273D4">
            <w:pPr>
              <w:numPr>
                <w:ilvl w:val="0"/>
                <w:numId w:val="18"/>
              </w:numPr>
              <w:spacing w:after="0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A988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весной.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7B95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B931" w14:textId="6F56EC3B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977F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0AC4F5E1" w14:textId="77777777" w:rsidTr="00E273D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C83A" w14:textId="77777777" w:rsidR="00E273D4" w:rsidRPr="00A753CC" w:rsidRDefault="00E273D4" w:rsidP="00E273D4">
            <w:pPr>
              <w:numPr>
                <w:ilvl w:val="0"/>
                <w:numId w:val="18"/>
              </w:numPr>
              <w:spacing w:after="0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AE6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весной.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C7C5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EB61" w14:textId="57DEEF8D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A933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3C6BB7A8" w14:textId="77777777" w:rsidTr="00E273D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5F07" w14:textId="77777777" w:rsidR="00E273D4" w:rsidRPr="00A753CC" w:rsidRDefault="00E273D4" w:rsidP="00E273D4">
            <w:pPr>
              <w:numPr>
                <w:ilvl w:val="0"/>
                <w:numId w:val="18"/>
              </w:numPr>
              <w:spacing w:after="0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626B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Весенняя обувь.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68A0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524D" w14:textId="66349859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2CFC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1889F439" w14:textId="77777777" w:rsidTr="00E273D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8878" w14:textId="77777777" w:rsidR="00E273D4" w:rsidRPr="00A753CC" w:rsidRDefault="00E273D4" w:rsidP="00E273D4">
            <w:pPr>
              <w:numPr>
                <w:ilvl w:val="0"/>
                <w:numId w:val="18"/>
              </w:numPr>
              <w:spacing w:after="0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0E4E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людей весной.</w:t>
            </w:r>
          </w:p>
          <w:p w14:paraId="476A8E58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4EC4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8ECC" w14:textId="524B70E1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1739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26054FB9" w14:textId="77777777" w:rsidTr="00E273D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F4C3" w14:textId="77777777" w:rsidR="00E273D4" w:rsidRPr="00A753CC" w:rsidRDefault="00E273D4" w:rsidP="00E273D4">
            <w:pPr>
              <w:numPr>
                <w:ilvl w:val="0"/>
                <w:numId w:val="18"/>
              </w:numPr>
              <w:spacing w:after="0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D6AC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</w:t>
            </w:r>
          </w:p>
          <w:p w14:paraId="4A046BCF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«Одень куклу на прогулку» в весеннюю погоду.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1AD6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D08C" w14:textId="457885AD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575D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238CB23C" w14:textId="77777777" w:rsidTr="00E273D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23E1" w14:textId="77777777" w:rsidR="00E273D4" w:rsidRPr="00A753CC" w:rsidRDefault="00E273D4" w:rsidP="00E273D4">
            <w:pPr>
              <w:numPr>
                <w:ilvl w:val="0"/>
                <w:numId w:val="18"/>
              </w:numPr>
              <w:spacing w:after="0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4701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«Весенняя прогулка».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7578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CA28" w14:textId="7AEB472D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1D61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6ACCBBD1" w14:textId="77777777" w:rsidTr="00E273D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70C7" w14:textId="77777777" w:rsidR="00E273D4" w:rsidRPr="00A753CC" w:rsidRDefault="00E273D4" w:rsidP="00E273D4">
            <w:pPr>
              <w:numPr>
                <w:ilvl w:val="0"/>
                <w:numId w:val="18"/>
              </w:numPr>
              <w:spacing w:after="0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647D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«Когда это бывает?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AAC1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D7A4" w14:textId="0BA55AA2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8C50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2E755A8E" w14:textId="77777777" w:rsidTr="00E273D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2A33" w14:textId="77777777" w:rsidR="00E273D4" w:rsidRPr="00A753CC" w:rsidRDefault="00E273D4" w:rsidP="00E273D4">
            <w:pPr>
              <w:numPr>
                <w:ilvl w:val="0"/>
                <w:numId w:val="18"/>
              </w:numPr>
              <w:spacing w:after="0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C850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Играем вместе.</w:t>
            </w:r>
          </w:p>
          <w:p w14:paraId="28D25A1D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Мониторинг.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2F1F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D517" w14:textId="52AD86E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A2ED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2A4188F3" w14:textId="77777777" w:rsidTr="00E273D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C82F" w14:textId="77777777" w:rsidR="00E273D4" w:rsidRPr="00A753CC" w:rsidRDefault="00E273D4" w:rsidP="00E273D4">
            <w:pPr>
              <w:numPr>
                <w:ilvl w:val="0"/>
                <w:numId w:val="18"/>
              </w:numPr>
              <w:spacing w:after="0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A1AB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Раздел 5.</w:t>
            </w:r>
          </w:p>
          <w:p w14:paraId="0EF9FADC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Играем вместе.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2087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8651" w14:textId="08A5A4FD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9457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5A03529F" w14:textId="77777777" w:rsidTr="00E273D4">
        <w:trPr>
          <w:trHeight w:val="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A6B9" w14:textId="77777777" w:rsidR="00E273D4" w:rsidRPr="00A753CC" w:rsidRDefault="00E273D4" w:rsidP="00E273D4">
            <w:pPr>
              <w:numPr>
                <w:ilvl w:val="0"/>
                <w:numId w:val="18"/>
              </w:numPr>
              <w:spacing w:after="15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D5E2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 красна.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5935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0E4E" w14:textId="6D67B1BC" w:rsidR="00E273D4" w:rsidRPr="00A753CC" w:rsidRDefault="00E273D4" w:rsidP="00E273D4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7996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1A8FAD19" w14:textId="77777777" w:rsidTr="00E273D4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8384" w14:textId="77777777" w:rsidR="00E273D4" w:rsidRPr="00A753CC" w:rsidRDefault="00E273D4" w:rsidP="00E273D4">
            <w:pPr>
              <w:numPr>
                <w:ilvl w:val="0"/>
                <w:numId w:val="18"/>
              </w:numPr>
              <w:spacing w:after="15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2C0E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Животные весной.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2B80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EB68" w14:textId="13DD0CEA" w:rsidR="00E273D4" w:rsidRPr="00A753CC" w:rsidRDefault="00E273D4" w:rsidP="00E273D4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B1D8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3E30D933" w14:textId="77777777" w:rsidTr="00E273D4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54DA" w14:textId="77777777" w:rsidR="00E273D4" w:rsidRPr="00A753CC" w:rsidRDefault="00E273D4" w:rsidP="00E273D4">
            <w:pPr>
              <w:numPr>
                <w:ilvl w:val="0"/>
                <w:numId w:val="18"/>
              </w:numPr>
              <w:spacing w:after="15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EE95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Мониторинг возможных результатов за учебный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6829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BD98" w14:textId="52A293B5" w:rsidR="00E273D4" w:rsidRPr="00A753CC" w:rsidRDefault="00E273D4" w:rsidP="00E273D4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468A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22729658" w14:textId="77777777" w:rsidTr="00E273D4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54CA" w14:textId="77777777" w:rsidR="00E273D4" w:rsidRPr="00A753CC" w:rsidRDefault="00E273D4" w:rsidP="00E273D4">
            <w:pPr>
              <w:numPr>
                <w:ilvl w:val="0"/>
                <w:numId w:val="18"/>
              </w:numPr>
              <w:spacing w:after="15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AC5D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Обобщение раннее изученного материала. Работа над ошибками.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632D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43AD" w14:textId="7DEDCBD3" w:rsidR="00E273D4" w:rsidRPr="00A753CC" w:rsidRDefault="00E273D4" w:rsidP="00E273D4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2029" w14:textId="77777777" w:rsidR="00E273D4" w:rsidRPr="00A753CC" w:rsidRDefault="00E273D4" w:rsidP="00E273D4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bookmarkEnd w:id="5"/>
    <w:p w14:paraId="32BECD16" w14:textId="77777777" w:rsidR="008E3D68" w:rsidRPr="00A753CC" w:rsidRDefault="008E3D68" w:rsidP="008E3D68">
      <w:pPr>
        <w:tabs>
          <w:tab w:val="left" w:pos="2175"/>
          <w:tab w:val="center" w:pos="4677"/>
        </w:tabs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75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A7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14:paraId="5CCE9E15" w14:textId="77777777" w:rsidR="008E3D68" w:rsidRPr="00A753CC" w:rsidRDefault="008E3D68" w:rsidP="008E3D68">
      <w:pPr>
        <w:tabs>
          <w:tab w:val="left" w:pos="2175"/>
          <w:tab w:val="center" w:pos="4677"/>
        </w:tabs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7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ПРЕДМЕТУ «ОКРУЖАЮЩИЙ ПРИРОДНЫЙ МИР» </w:t>
      </w:r>
    </w:p>
    <w:p w14:paraId="7D936457" w14:textId="16957AAF" w:rsidR="008E3D68" w:rsidRPr="00A753CC" w:rsidRDefault="008E3D68" w:rsidP="008E3D68">
      <w:pPr>
        <w:tabs>
          <w:tab w:val="left" w:pos="2175"/>
          <w:tab w:val="center" w:pos="4677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3CC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  <w:r w:rsidRPr="00A7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(ВАРИАНТ 2)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812"/>
        <w:gridCol w:w="1134"/>
        <w:gridCol w:w="992"/>
        <w:gridCol w:w="993"/>
      </w:tblGrid>
      <w:tr w:rsidR="00E273D4" w:rsidRPr="00A753CC" w14:paraId="0EB1C35B" w14:textId="77777777" w:rsidTr="00A5337F">
        <w:trPr>
          <w:trHeight w:val="69"/>
        </w:trPr>
        <w:tc>
          <w:tcPr>
            <w:tcW w:w="675" w:type="dxa"/>
            <w:vMerge w:val="restart"/>
          </w:tcPr>
          <w:p w14:paraId="2766240B" w14:textId="77777777" w:rsidR="00E273D4" w:rsidRPr="00E273D4" w:rsidRDefault="00E273D4" w:rsidP="00A5337F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27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812" w:type="dxa"/>
            <w:vMerge w:val="restart"/>
          </w:tcPr>
          <w:p w14:paraId="148177F7" w14:textId="77777777" w:rsidR="00E273D4" w:rsidRPr="00E273D4" w:rsidRDefault="00E273D4" w:rsidP="00A5337F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27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1134" w:type="dxa"/>
            <w:vMerge w:val="restart"/>
          </w:tcPr>
          <w:p w14:paraId="45E3FA86" w14:textId="77777777" w:rsidR="00E273D4" w:rsidRPr="00E273D4" w:rsidRDefault="00E273D4" w:rsidP="00A5337F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27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985" w:type="dxa"/>
            <w:gridSpan w:val="2"/>
          </w:tcPr>
          <w:p w14:paraId="560EBE92" w14:textId="77777777" w:rsidR="00E273D4" w:rsidRPr="00E273D4" w:rsidRDefault="00E273D4" w:rsidP="00A5337F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27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Дата </w:t>
            </w:r>
          </w:p>
        </w:tc>
      </w:tr>
      <w:tr w:rsidR="00E273D4" w:rsidRPr="00A753CC" w14:paraId="66777350" w14:textId="77777777" w:rsidTr="00A5337F">
        <w:trPr>
          <w:trHeight w:val="621"/>
        </w:trPr>
        <w:tc>
          <w:tcPr>
            <w:tcW w:w="675" w:type="dxa"/>
            <w:vMerge/>
          </w:tcPr>
          <w:p w14:paraId="54A02524" w14:textId="77777777" w:rsidR="00E273D4" w:rsidRPr="00E273D4" w:rsidRDefault="00E273D4" w:rsidP="00A5337F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vMerge/>
          </w:tcPr>
          <w:p w14:paraId="1EBDC0EE" w14:textId="77777777" w:rsidR="00E273D4" w:rsidRPr="00E273D4" w:rsidRDefault="00E273D4" w:rsidP="00A5337F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14:paraId="709F1EAF" w14:textId="77777777" w:rsidR="00E273D4" w:rsidRPr="00E273D4" w:rsidRDefault="00E273D4" w:rsidP="00A5337F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23691091" w14:textId="77777777" w:rsidR="00E273D4" w:rsidRPr="00E273D4" w:rsidRDefault="00E273D4" w:rsidP="00A5337F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27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по плану</w:t>
            </w:r>
          </w:p>
        </w:tc>
        <w:tc>
          <w:tcPr>
            <w:tcW w:w="993" w:type="dxa"/>
          </w:tcPr>
          <w:p w14:paraId="10AD6139" w14:textId="77777777" w:rsidR="00E273D4" w:rsidRPr="00E273D4" w:rsidRDefault="00E273D4" w:rsidP="00A5337F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27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по факту</w:t>
            </w:r>
          </w:p>
        </w:tc>
      </w:tr>
      <w:tr w:rsidR="00E273D4" w:rsidRPr="00A753CC" w14:paraId="75D2DC55" w14:textId="77777777" w:rsidTr="00A5337F">
        <w:trPr>
          <w:trHeight w:val="712"/>
        </w:trPr>
        <w:tc>
          <w:tcPr>
            <w:tcW w:w="675" w:type="dxa"/>
          </w:tcPr>
          <w:p w14:paraId="0F8FB954" w14:textId="77777777" w:rsidR="00E273D4" w:rsidRPr="00A753CC" w:rsidRDefault="00E273D4" w:rsidP="00E273D4">
            <w:pPr>
              <w:numPr>
                <w:ilvl w:val="0"/>
                <w:numId w:val="21"/>
              </w:numPr>
              <w:tabs>
                <w:tab w:val="left" w:pos="3360"/>
              </w:tabs>
              <w:suppressAutoHyphens/>
              <w:spacing w:after="15" w:line="240" w:lineRule="auto"/>
              <w:ind w:right="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8942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</w:t>
            </w:r>
          </w:p>
          <w:p w14:paraId="102F763B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 – в школе.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7354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1256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397C6F9E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7FF67B22" w14:textId="77777777" w:rsidTr="00A5337F">
        <w:trPr>
          <w:trHeight w:val="340"/>
        </w:trPr>
        <w:tc>
          <w:tcPr>
            <w:tcW w:w="675" w:type="dxa"/>
          </w:tcPr>
          <w:p w14:paraId="355BA436" w14:textId="77777777" w:rsidR="00E273D4" w:rsidRPr="00A753CC" w:rsidRDefault="00E273D4" w:rsidP="00E273D4">
            <w:pPr>
              <w:numPr>
                <w:ilvl w:val="0"/>
                <w:numId w:val="21"/>
              </w:numPr>
              <w:tabs>
                <w:tab w:val="left" w:pos="3360"/>
              </w:tabs>
              <w:suppressAutoHyphens/>
              <w:spacing w:after="0" w:line="240" w:lineRule="auto"/>
              <w:ind w:right="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84DC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Времена года. Лето.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AC35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679C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0E12BD57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4324D311" w14:textId="77777777" w:rsidTr="00A5337F">
        <w:trPr>
          <w:trHeight w:val="340"/>
        </w:trPr>
        <w:tc>
          <w:tcPr>
            <w:tcW w:w="675" w:type="dxa"/>
          </w:tcPr>
          <w:p w14:paraId="2DDEC0F6" w14:textId="77777777" w:rsidR="00E273D4" w:rsidRPr="00A753CC" w:rsidRDefault="00E273D4" w:rsidP="00E273D4">
            <w:pPr>
              <w:numPr>
                <w:ilvl w:val="0"/>
                <w:numId w:val="21"/>
              </w:numPr>
              <w:tabs>
                <w:tab w:val="left" w:pos="3360"/>
              </w:tabs>
              <w:suppressAutoHyphens/>
              <w:spacing w:after="0" w:line="240" w:lineRule="auto"/>
              <w:ind w:right="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6FB6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 летом.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8ADD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E96C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7A41A35B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1BC89D5A" w14:textId="77777777" w:rsidTr="00A5337F">
        <w:trPr>
          <w:trHeight w:val="340"/>
        </w:trPr>
        <w:tc>
          <w:tcPr>
            <w:tcW w:w="675" w:type="dxa"/>
          </w:tcPr>
          <w:p w14:paraId="76C21A80" w14:textId="77777777" w:rsidR="00E273D4" w:rsidRPr="00A753CC" w:rsidRDefault="00E273D4" w:rsidP="00E273D4">
            <w:pPr>
              <w:numPr>
                <w:ilvl w:val="0"/>
                <w:numId w:val="21"/>
              </w:numPr>
              <w:tabs>
                <w:tab w:val="left" w:pos="3360"/>
              </w:tabs>
              <w:suppressAutoHyphens/>
              <w:spacing w:after="0" w:line="240" w:lineRule="auto"/>
              <w:ind w:right="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8CDA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летом.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2D7C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C0EA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3021CD2A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265E572A" w14:textId="77777777" w:rsidTr="00A5337F">
        <w:trPr>
          <w:trHeight w:val="340"/>
        </w:trPr>
        <w:tc>
          <w:tcPr>
            <w:tcW w:w="675" w:type="dxa"/>
          </w:tcPr>
          <w:p w14:paraId="7A49380B" w14:textId="77777777" w:rsidR="00E273D4" w:rsidRPr="00A753CC" w:rsidRDefault="00E273D4" w:rsidP="00E273D4">
            <w:pPr>
              <w:numPr>
                <w:ilvl w:val="0"/>
                <w:numId w:val="21"/>
              </w:numPr>
              <w:tabs>
                <w:tab w:val="left" w:pos="3360"/>
              </w:tabs>
              <w:suppressAutoHyphens/>
              <w:spacing w:after="0" w:line="240" w:lineRule="auto"/>
              <w:ind w:right="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0098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«Вот и лето прошло!».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B822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E649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52767B20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146ADD4D" w14:textId="77777777" w:rsidTr="00A5337F">
        <w:trPr>
          <w:trHeight w:val="340"/>
        </w:trPr>
        <w:tc>
          <w:tcPr>
            <w:tcW w:w="675" w:type="dxa"/>
          </w:tcPr>
          <w:p w14:paraId="0C42A640" w14:textId="77777777" w:rsidR="00E273D4" w:rsidRPr="00A753CC" w:rsidRDefault="00E273D4" w:rsidP="00E273D4">
            <w:pPr>
              <w:numPr>
                <w:ilvl w:val="0"/>
                <w:numId w:val="21"/>
              </w:numPr>
              <w:tabs>
                <w:tab w:val="left" w:pos="3360"/>
              </w:tabs>
              <w:suppressAutoHyphens/>
              <w:spacing w:after="0" w:line="240" w:lineRule="auto"/>
              <w:ind w:right="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9D5E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людей летом.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2139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6E22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76FAF3E0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4A063E3E" w14:textId="77777777" w:rsidTr="00A5337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8F70" w14:textId="77777777" w:rsidR="00E273D4" w:rsidRPr="00A753CC" w:rsidRDefault="00E273D4" w:rsidP="00E273D4">
            <w:pPr>
              <w:numPr>
                <w:ilvl w:val="0"/>
                <w:numId w:val="21"/>
              </w:numPr>
              <w:tabs>
                <w:tab w:val="left" w:pos="3360"/>
              </w:tabs>
              <w:suppressAutoHyphens/>
              <w:spacing w:after="0" w:line="240" w:lineRule="auto"/>
              <w:ind w:right="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ABEE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«Когда это бывает?»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A70C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4C2E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4BDD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438BB91E" w14:textId="77777777" w:rsidTr="00A5337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AC02" w14:textId="77777777" w:rsidR="00E273D4" w:rsidRPr="00A753CC" w:rsidRDefault="00E273D4" w:rsidP="00E273D4">
            <w:pPr>
              <w:numPr>
                <w:ilvl w:val="0"/>
                <w:numId w:val="21"/>
              </w:numPr>
              <w:tabs>
                <w:tab w:val="left" w:pos="3360"/>
              </w:tabs>
              <w:suppressAutoHyphens/>
              <w:spacing w:after="0" w:line="240" w:lineRule="auto"/>
              <w:ind w:right="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C09D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года. Осень.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127D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1BE0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51BD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1D4809D6" w14:textId="77777777" w:rsidTr="00A5337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9EAB" w14:textId="77777777" w:rsidR="00E273D4" w:rsidRPr="00A753CC" w:rsidRDefault="00E273D4" w:rsidP="00E273D4">
            <w:pPr>
              <w:numPr>
                <w:ilvl w:val="0"/>
                <w:numId w:val="21"/>
              </w:numPr>
              <w:tabs>
                <w:tab w:val="left" w:pos="3360"/>
              </w:tabs>
              <w:suppressAutoHyphens/>
              <w:spacing w:after="0" w:line="240" w:lineRule="auto"/>
              <w:ind w:right="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001B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 осенью.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DA90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761E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3265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6E683097" w14:textId="77777777" w:rsidTr="00A5337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129B" w14:textId="77777777" w:rsidR="00E273D4" w:rsidRPr="00A753CC" w:rsidRDefault="00E273D4" w:rsidP="00E273D4">
            <w:pPr>
              <w:numPr>
                <w:ilvl w:val="0"/>
                <w:numId w:val="21"/>
              </w:numPr>
              <w:tabs>
                <w:tab w:val="left" w:pos="3360"/>
              </w:tabs>
              <w:suppressAutoHyphens/>
              <w:spacing w:after="0" w:line="240" w:lineRule="auto"/>
              <w:ind w:right="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C989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осенью.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3EBE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0524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BAD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1FCDEAAC" w14:textId="77777777" w:rsidTr="00A5337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FB68" w14:textId="77777777" w:rsidR="00E273D4" w:rsidRPr="00A753CC" w:rsidRDefault="00E273D4" w:rsidP="00E273D4">
            <w:pPr>
              <w:numPr>
                <w:ilvl w:val="0"/>
                <w:numId w:val="21"/>
              </w:numPr>
              <w:tabs>
                <w:tab w:val="left" w:pos="3360"/>
              </w:tabs>
              <w:suppressAutoHyphens/>
              <w:spacing w:after="0" w:line="240" w:lineRule="auto"/>
              <w:ind w:right="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83A6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«Живое – неживое осенью».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39FF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9213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C3B6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4F951CD7" w14:textId="77777777" w:rsidTr="00A5337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7BE3" w14:textId="77777777" w:rsidR="00E273D4" w:rsidRPr="00A753CC" w:rsidRDefault="00E273D4" w:rsidP="00E273D4">
            <w:pPr>
              <w:numPr>
                <w:ilvl w:val="0"/>
                <w:numId w:val="21"/>
              </w:numPr>
              <w:tabs>
                <w:tab w:val="left" w:pos="3360"/>
              </w:tabs>
              <w:suppressAutoHyphens/>
              <w:spacing w:after="0" w:line="240" w:lineRule="auto"/>
              <w:ind w:right="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7E2B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осени: солнце светит редко.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1522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8735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A52A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3F9F0E97" w14:textId="77777777" w:rsidTr="00A5337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431E" w14:textId="77777777" w:rsidR="00E273D4" w:rsidRPr="00A753CC" w:rsidRDefault="00E273D4" w:rsidP="00E273D4">
            <w:pPr>
              <w:numPr>
                <w:ilvl w:val="0"/>
                <w:numId w:val="21"/>
              </w:numPr>
              <w:tabs>
                <w:tab w:val="left" w:pos="3360"/>
              </w:tabs>
              <w:suppressAutoHyphens/>
              <w:spacing w:after="0" w:line="240" w:lineRule="auto"/>
              <w:ind w:right="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95AA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осени: часто идёт дождь.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6456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1F52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4BBA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16B9C839" w14:textId="77777777" w:rsidTr="00A5337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7F89" w14:textId="77777777" w:rsidR="00E273D4" w:rsidRPr="00A753CC" w:rsidRDefault="00E273D4" w:rsidP="00E273D4">
            <w:pPr>
              <w:numPr>
                <w:ilvl w:val="0"/>
                <w:numId w:val="21"/>
              </w:numPr>
              <w:tabs>
                <w:tab w:val="left" w:pos="3360"/>
              </w:tabs>
              <w:suppressAutoHyphens/>
              <w:spacing w:after="0" w:line="240" w:lineRule="auto"/>
              <w:ind w:right="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8BF4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осени: пасмурно.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D9AC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60A5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6685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1AFFE55F" w14:textId="77777777" w:rsidTr="00A5337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E641" w14:textId="77777777" w:rsidR="00E273D4" w:rsidRPr="00A753CC" w:rsidRDefault="00E273D4" w:rsidP="00E273D4">
            <w:pPr>
              <w:numPr>
                <w:ilvl w:val="0"/>
                <w:numId w:val="21"/>
              </w:numPr>
              <w:tabs>
                <w:tab w:val="left" w:pos="3360"/>
              </w:tabs>
              <w:suppressAutoHyphens/>
              <w:spacing w:after="0" w:line="240" w:lineRule="auto"/>
              <w:ind w:right="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4A9E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людей осенью.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64BD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A298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657A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5E724C7C" w14:textId="77777777" w:rsidTr="00A5337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1E4A" w14:textId="77777777" w:rsidR="00E273D4" w:rsidRPr="00A753CC" w:rsidRDefault="00E273D4" w:rsidP="00E273D4">
            <w:pPr>
              <w:numPr>
                <w:ilvl w:val="0"/>
                <w:numId w:val="21"/>
              </w:numPr>
              <w:tabs>
                <w:tab w:val="left" w:pos="3360"/>
              </w:tabs>
              <w:suppressAutoHyphens/>
              <w:spacing w:after="0" w:line="240" w:lineRule="auto"/>
              <w:ind w:right="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E03C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Осенняя прогулка.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5875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4151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9ED5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7C924845" w14:textId="77777777" w:rsidTr="00A5337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1BAB" w14:textId="77777777" w:rsidR="00E273D4" w:rsidRPr="00A753CC" w:rsidRDefault="00E273D4" w:rsidP="00E273D4">
            <w:pPr>
              <w:numPr>
                <w:ilvl w:val="0"/>
                <w:numId w:val="21"/>
              </w:numPr>
              <w:tabs>
                <w:tab w:val="left" w:pos="3360"/>
              </w:tabs>
              <w:suppressAutoHyphens/>
              <w:spacing w:after="0" w:line="240" w:lineRule="auto"/>
              <w:ind w:right="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5B2B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Осенняя прогулка.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579D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F773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F9AD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187678E7" w14:textId="77777777" w:rsidTr="00A5337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8AE3" w14:textId="77777777" w:rsidR="00E273D4" w:rsidRPr="00A753CC" w:rsidRDefault="00E273D4" w:rsidP="00E273D4">
            <w:pPr>
              <w:numPr>
                <w:ilvl w:val="0"/>
                <w:numId w:val="21"/>
              </w:numPr>
              <w:tabs>
                <w:tab w:val="left" w:pos="3360"/>
              </w:tabs>
              <w:suppressAutoHyphens/>
              <w:spacing w:after="0" w:line="240" w:lineRule="auto"/>
              <w:ind w:right="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D7D7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«Одень куклу на прогулку» в осеннюю погоду.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47D9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034F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BF5F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3343811C" w14:textId="77777777" w:rsidTr="00A5337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0425" w14:textId="77777777" w:rsidR="00E273D4" w:rsidRPr="00A753CC" w:rsidRDefault="00E273D4" w:rsidP="00E273D4">
            <w:pPr>
              <w:numPr>
                <w:ilvl w:val="0"/>
                <w:numId w:val="21"/>
              </w:numPr>
              <w:tabs>
                <w:tab w:val="left" w:pos="3360"/>
              </w:tabs>
              <w:suppressAutoHyphens/>
              <w:spacing w:after="0" w:line="240" w:lineRule="auto"/>
              <w:ind w:right="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CB32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«Одень куклу на прогулку» в осеннюю погоду.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0925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8AF5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D3E3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06B66438" w14:textId="77777777" w:rsidTr="00A5337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DA40" w14:textId="77777777" w:rsidR="00E273D4" w:rsidRPr="00A753CC" w:rsidRDefault="00E273D4" w:rsidP="00E273D4">
            <w:pPr>
              <w:numPr>
                <w:ilvl w:val="0"/>
                <w:numId w:val="21"/>
              </w:numPr>
              <w:tabs>
                <w:tab w:val="left" w:pos="3360"/>
              </w:tabs>
              <w:suppressAutoHyphens/>
              <w:spacing w:after="0" w:line="240" w:lineRule="auto"/>
              <w:ind w:right="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A33D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3AC4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68B7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0374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7484B8ED" w14:textId="77777777" w:rsidTr="00A5337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5B30" w14:textId="77777777" w:rsidR="00E273D4" w:rsidRPr="00A753CC" w:rsidRDefault="00E273D4" w:rsidP="00E273D4">
            <w:pPr>
              <w:numPr>
                <w:ilvl w:val="0"/>
                <w:numId w:val="21"/>
              </w:numPr>
              <w:tabs>
                <w:tab w:val="left" w:pos="3360"/>
              </w:tabs>
              <w:suppressAutoHyphens/>
              <w:spacing w:after="0" w:line="240" w:lineRule="auto"/>
              <w:ind w:right="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05AD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6B07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D9B0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0F61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23390B7C" w14:textId="77777777" w:rsidTr="00A5337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613F" w14:textId="77777777" w:rsidR="00E273D4" w:rsidRPr="00A753CC" w:rsidRDefault="00E273D4" w:rsidP="00E273D4">
            <w:pPr>
              <w:numPr>
                <w:ilvl w:val="0"/>
                <w:numId w:val="21"/>
              </w:numPr>
              <w:tabs>
                <w:tab w:val="left" w:pos="3360"/>
              </w:tabs>
              <w:suppressAutoHyphens/>
              <w:spacing w:after="0" w:line="240" w:lineRule="auto"/>
              <w:ind w:right="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7F2E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0AFC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4861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7B1E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1DEFC14C" w14:textId="77777777" w:rsidTr="00A5337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68DD" w14:textId="77777777" w:rsidR="00E273D4" w:rsidRPr="00A753CC" w:rsidRDefault="00E273D4" w:rsidP="00E273D4">
            <w:pPr>
              <w:numPr>
                <w:ilvl w:val="0"/>
                <w:numId w:val="21"/>
              </w:numPr>
              <w:tabs>
                <w:tab w:val="left" w:pos="3360"/>
              </w:tabs>
              <w:suppressAutoHyphens/>
              <w:spacing w:after="0" w:line="240" w:lineRule="auto"/>
              <w:ind w:right="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D7CE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B46D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BB73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FC60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6D5F02D3" w14:textId="77777777" w:rsidTr="00A5337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52F5" w14:textId="77777777" w:rsidR="00E273D4" w:rsidRPr="00A753CC" w:rsidRDefault="00E273D4" w:rsidP="00E273D4">
            <w:pPr>
              <w:numPr>
                <w:ilvl w:val="0"/>
                <w:numId w:val="21"/>
              </w:numPr>
              <w:tabs>
                <w:tab w:val="left" w:pos="3360"/>
              </w:tabs>
              <w:suppressAutoHyphens/>
              <w:spacing w:after="0" w:line="240" w:lineRule="auto"/>
              <w:ind w:right="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4C63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года. Зима.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1B19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8393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4AB0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1300A2D2" w14:textId="77777777" w:rsidTr="00A5337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3E07" w14:textId="77777777" w:rsidR="00E273D4" w:rsidRPr="00A753CC" w:rsidRDefault="00E273D4" w:rsidP="00E273D4">
            <w:pPr>
              <w:numPr>
                <w:ilvl w:val="0"/>
                <w:numId w:val="21"/>
              </w:numPr>
              <w:tabs>
                <w:tab w:val="left" w:pos="3360"/>
              </w:tabs>
              <w:suppressAutoHyphens/>
              <w:spacing w:after="0" w:line="240" w:lineRule="auto"/>
              <w:ind w:right="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899B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 зимой.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CAEA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310D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827C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131C662F" w14:textId="77777777" w:rsidTr="00A5337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1F9E" w14:textId="77777777" w:rsidR="00E273D4" w:rsidRPr="00A753CC" w:rsidRDefault="00E273D4" w:rsidP="00E273D4">
            <w:pPr>
              <w:numPr>
                <w:ilvl w:val="0"/>
                <w:numId w:val="21"/>
              </w:numPr>
              <w:tabs>
                <w:tab w:val="left" w:pos="3360"/>
              </w:tabs>
              <w:suppressAutoHyphens/>
              <w:spacing w:after="0" w:line="240" w:lineRule="auto"/>
              <w:ind w:right="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B542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зимой.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7C0B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8E63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1E04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6C0CCB49" w14:textId="77777777" w:rsidTr="00A5337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CDAD" w14:textId="77777777" w:rsidR="00E273D4" w:rsidRPr="00A753CC" w:rsidRDefault="00E273D4" w:rsidP="00E273D4">
            <w:pPr>
              <w:numPr>
                <w:ilvl w:val="0"/>
                <w:numId w:val="21"/>
              </w:numPr>
              <w:tabs>
                <w:tab w:val="left" w:pos="3360"/>
              </w:tabs>
              <w:suppressAutoHyphens/>
              <w:spacing w:after="0" w:line="240" w:lineRule="auto"/>
              <w:ind w:right="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2CF4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зимы: холодно.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74F1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1565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A759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39199D7B" w14:textId="77777777" w:rsidTr="00A5337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9413" w14:textId="77777777" w:rsidR="00E273D4" w:rsidRPr="00A753CC" w:rsidRDefault="00E273D4" w:rsidP="00E273D4">
            <w:pPr>
              <w:numPr>
                <w:ilvl w:val="0"/>
                <w:numId w:val="21"/>
              </w:numPr>
              <w:spacing w:after="0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6DC0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зимы: часто идёт снег.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3836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6B2C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650F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1E39E0E4" w14:textId="77777777" w:rsidTr="00A5337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57E5" w14:textId="77777777" w:rsidR="00E273D4" w:rsidRPr="00A753CC" w:rsidRDefault="00E273D4" w:rsidP="00E273D4">
            <w:pPr>
              <w:numPr>
                <w:ilvl w:val="0"/>
                <w:numId w:val="21"/>
              </w:numPr>
              <w:spacing w:after="0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A85B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зимы: мороз.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A5CB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249B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0934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291CF5B6" w14:textId="77777777" w:rsidTr="00A5337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5755" w14:textId="77777777" w:rsidR="00E273D4" w:rsidRPr="00A753CC" w:rsidRDefault="00E273D4" w:rsidP="00E273D4">
            <w:pPr>
              <w:numPr>
                <w:ilvl w:val="0"/>
                <w:numId w:val="21"/>
              </w:numPr>
              <w:spacing w:after="0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1CD1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возможных результатов за первое полугодие.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3598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06DA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8BC5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1696B071" w14:textId="77777777" w:rsidTr="00C57D01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053B" w14:textId="77777777" w:rsidR="00E273D4" w:rsidRPr="00A753CC" w:rsidRDefault="00E273D4" w:rsidP="00E273D4">
            <w:pPr>
              <w:numPr>
                <w:ilvl w:val="0"/>
                <w:numId w:val="21"/>
              </w:numPr>
              <w:spacing w:after="0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9886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раннее изученного материала. Работа над ошибками.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42B1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5D5D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8331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05976E60" w14:textId="77777777" w:rsidTr="00A5337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9706" w14:textId="77777777" w:rsidR="00E273D4" w:rsidRPr="00A753CC" w:rsidRDefault="00E273D4" w:rsidP="00E273D4">
            <w:pPr>
              <w:numPr>
                <w:ilvl w:val="0"/>
                <w:numId w:val="21"/>
              </w:numPr>
              <w:spacing w:after="0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8EF5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людей зимой.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154E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5C68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BA0E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075AA4E7" w14:textId="77777777" w:rsidTr="00A5337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10B3" w14:textId="77777777" w:rsidR="00E273D4" w:rsidRPr="00A753CC" w:rsidRDefault="00E273D4" w:rsidP="00E273D4">
            <w:pPr>
              <w:numPr>
                <w:ilvl w:val="0"/>
                <w:numId w:val="21"/>
              </w:numPr>
              <w:spacing w:after="0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62DE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человека зимой.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AF33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F51F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6594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13E296C3" w14:textId="77777777" w:rsidTr="00A5337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E5FE" w14:textId="77777777" w:rsidR="00E273D4" w:rsidRPr="00A753CC" w:rsidRDefault="00E273D4" w:rsidP="00E273D4">
            <w:pPr>
              <w:numPr>
                <w:ilvl w:val="0"/>
                <w:numId w:val="21"/>
              </w:numPr>
              <w:spacing w:after="0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2455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Зимняя обувь.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894C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2032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F41B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1B36B47D" w14:textId="77777777" w:rsidTr="00A5337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8057" w14:textId="77777777" w:rsidR="00E273D4" w:rsidRPr="00A753CC" w:rsidRDefault="00E273D4" w:rsidP="00E273D4">
            <w:pPr>
              <w:numPr>
                <w:ilvl w:val="0"/>
                <w:numId w:val="21"/>
              </w:numPr>
              <w:spacing w:after="0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9114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«Одень куклу на прогулку» в зимнюю погоду.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6F54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B2CC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084F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3D060756" w14:textId="77777777" w:rsidTr="00A5337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E792" w14:textId="77777777" w:rsidR="00E273D4" w:rsidRPr="00A753CC" w:rsidRDefault="00E273D4" w:rsidP="00E273D4">
            <w:pPr>
              <w:numPr>
                <w:ilvl w:val="0"/>
                <w:numId w:val="21"/>
              </w:numPr>
              <w:spacing w:after="0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7C72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«Одень куклу на прогулку» в зимнюю погоду.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E1EE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29FF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00DD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7D16A2B9" w14:textId="77777777" w:rsidTr="00A5337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3B0C" w14:textId="77777777" w:rsidR="00E273D4" w:rsidRPr="00A753CC" w:rsidRDefault="00E273D4" w:rsidP="00E273D4">
            <w:pPr>
              <w:numPr>
                <w:ilvl w:val="0"/>
                <w:numId w:val="21"/>
              </w:numPr>
              <w:spacing w:after="15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F5CD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«Цветные льдинки».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AD63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88BB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38A2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24238F8D" w14:textId="77777777" w:rsidTr="00A5337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876B" w14:textId="77777777" w:rsidR="00E273D4" w:rsidRPr="00A753CC" w:rsidRDefault="00E273D4" w:rsidP="00E273D4">
            <w:pPr>
              <w:numPr>
                <w:ilvl w:val="0"/>
                <w:numId w:val="21"/>
              </w:numPr>
              <w:spacing w:after="0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0995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 «Цветные льдинки».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80AE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6E19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9B95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1036DF35" w14:textId="77777777" w:rsidTr="00A5337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E7B2" w14:textId="77777777" w:rsidR="00E273D4" w:rsidRPr="00A753CC" w:rsidRDefault="00E273D4" w:rsidP="00E273D4">
            <w:pPr>
              <w:numPr>
                <w:ilvl w:val="0"/>
                <w:numId w:val="21"/>
              </w:numPr>
              <w:spacing w:after="0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587A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забавы.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1EBC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D7AF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0FB1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167BBFB5" w14:textId="77777777" w:rsidTr="00A5337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A8EE" w14:textId="77777777" w:rsidR="00E273D4" w:rsidRPr="00A753CC" w:rsidRDefault="00E273D4" w:rsidP="00E273D4">
            <w:pPr>
              <w:numPr>
                <w:ilvl w:val="0"/>
                <w:numId w:val="21"/>
              </w:numPr>
              <w:spacing w:after="15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808A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забавы.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EBF3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9D7F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F145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7BAF179B" w14:textId="77777777" w:rsidTr="00A5337F">
        <w:trPr>
          <w:trHeight w:val="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3BDA" w14:textId="77777777" w:rsidR="00E273D4" w:rsidRPr="00A753CC" w:rsidRDefault="00E273D4" w:rsidP="00E273D4">
            <w:pPr>
              <w:numPr>
                <w:ilvl w:val="0"/>
                <w:numId w:val="21"/>
              </w:numPr>
              <w:spacing w:after="15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DD67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«Когда это бывает?»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B600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E1F6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6A8A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3E04C5D6" w14:textId="77777777" w:rsidTr="00A5337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8F98" w14:textId="77777777" w:rsidR="00E273D4" w:rsidRPr="00A753CC" w:rsidRDefault="00E273D4" w:rsidP="00E273D4">
            <w:pPr>
              <w:numPr>
                <w:ilvl w:val="0"/>
                <w:numId w:val="21"/>
              </w:numPr>
              <w:spacing w:after="15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7E7A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Воздух.</w:t>
            </w:r>
          </w:p>
          <w:p w14:paraId="3CDEFA5E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BF24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9D7F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EDAD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513DCC5F" w14:textId="77777777" w:rsidTr="00A5337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813A" w14:textId="77777777" w:rsidR="00E273D4" w:rsidRPr="00A753CC" w:rsidRDefault="00E273D4" w:rsidP="00E273D4">
            <w:pPr>
              <w:numPr>
                <w:ilvl w:val="0"/>
                <w:numId w:val="21"/>
              </w:numPr>
              <w:spacing w:after="15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69C8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</w:p>
          <w:p w14:paraId="073F0416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7F16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2039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EB25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107EC3F6" w14:textId="77777777" w:rsidTr="00A5337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41DC" w14:textId="77777777" w:rsidR="00E273D4" w:rsidRPr="00A753CC" w:rsidRDefault="00E273D4" w:rsidP="00E273D4">
            <w:pPr>
              <w:numPr>
                <w:ilvl w:val="0"/>
                <w:numId w:val="21"/>
              </w:numPr>
              <w:spacing w:after="0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7D99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Деревья. Части дерева.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26E8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6156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C58F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48C3A908" w14:textId="77777777" w:rsidTr="00A5337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7301" w14:textId="77777777" w:rsidR="00E273D4" w:rsidRPr="00A753CC" w:rsidRDefault="00E273D4" w:rsidP="00E273D4">
            <w:pPr>
              <w:numPr>
                <w:ilvl w:val="0"/>
                <w:numId w:val="21"/>
              </w:numPr>
              <w:spacing w:after="0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E7DF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Деревья. Части дерева.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2F2D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B108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5805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3AD9D1B7" w14:textId="77777777" w:rsidTr="00A5337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835B" w14:textId="77777777" w:rsidR="00E273D4" w:rsidRPr="00A753CC" w:rsidRDefault="00E273D4" w:rsidP="00E273D4">
            <w:pPr>
              <w:numPr>
                <w:ilvl w:val="0"/>
                <w:numId w:val="21"/>
              </w:numPr>
              <w:spacing w:after="0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FFAB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Комнатные растения.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1324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4BFC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B86C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75405340" w14:textId="77777777" w:rsidTr="00A5337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2216" w14:textId="77777777" w:rsidR="00E273D4" w:rsidRPr="00A753CC" w:rsidRDefault="00E273D4" w:rsidP="00E273D4">
            <w:pPr>
              <w:numPr>
                <w:ilvl w:val="0"/>
                <w:numId w:val="21"/>
              </w:numPr>
              <w:spacing w:after="0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8034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Комнатные растения.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3F67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3D90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B3ED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37F06DF8" w14:textId="77777777" w:rsidTr="00A5337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BB61" w14:textId="77777777" w:rsidR="00E273D4" w:rsidRPr="00A753CC" w:rsidRDefault="00E273D4" w:rsidP="00E273D4">
            <w:pPr>
              <w:numPr>
                <w:ilvl w:val="0"/>
                <w:numId w:val="21"/>
              </w:numPr>
              <w:spacing w:after="0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5F44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 Посадка в ящик лука и наблюдение за его ростом.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842D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8F56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99AE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2FE3D415" w14:textId="77777777" w:rsidTr="00A5337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A10E" w14:textId="77777777" w:rsidR="00E273D4" w:rsidRPr="00A753CC" w:rsidRDefault="00E273D4" w:rsidP="00E273D4">
            <w:pPr>
              <w:numPr>
                <w:ilvl w:val="0"/>
                <w:numId w:val="21"/>
              </w:numPr>
              <w:spacing w:after="15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6763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</w:p>
          <w:p w14:paraId="2C4CF784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года. Весна.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3F6C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DC1D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221F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458C1170" w14:textId="77777777" w:rsidTr="00A5337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4C8" w14:textId="77777777" w:rsidR="00E273D4" w:rsidRPr="00A753CC" w:rsidRDefault="00E273D4" w:rsidP="00E273D4">
            <w:pPr>
              <w:numPr>
                <w:ilvl w:val="0"/>
                <w:numId w:val="21"/>
              </w:numPr>
              <w:spacing w:after="0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7D9D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весны: стало теплее.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CB87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A534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8758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684E7983" w14:textId="77777777" w:rsidTr="00A5337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C0B1" w14:textId="77777777" w:rsidR="00E273D4" w:rsidRPr="00A753CC" w:rsidRDefault="00E273D4" w:rsidP="00E273D4">
            <w:pPr>
              <w:numPr>
                <w:ilvl w:val="0"/>
                <w:numId w:val="21"/>
              </w:numPr>
              <w:spacing w:after="0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1953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весны: снег тает.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4284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B918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79DB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26623E53" w14:textId="77777777" w:rsidTr="00A5337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74DA" w14:textId="77777777" w:rsidR="00E273D4" w:rsidRPr="00A753CC" w:rsidRDefault="00E273D4" w:rsidP="00E273D4">
            <w:pPr>
              <w:numPr>
                <w:ilvl w:val="0"/>
                <w:numId w:val="21"/>
              </w:numPr>
              <w:spacing w:after="0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9600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весны: капают сосульки.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70CA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D9B6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FD46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1F60DAF8" w14:textId="77777777" w:rsidTr="00A5337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AC1A" w14:textId="77777777" w:rsidR="00E273D4" w:rsidRPr="00A753CC" w:rsidRDefault="00E273D4" w:rsidP="00E273D4">
            <w:pPr>
              <w:numPr>
                <w:ilvl w:val="0"/>
                <w:numId w:val="21"/>
              </w:numPr>
              <w:spacing w:after="0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32E5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 весной.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3FAD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AA6F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5550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72A5D5F5" w14:textId="77777777" w:rsidTr="00A5337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2E10" w14:textId="77777777" w:rsidR="00E273D4" w:rsidRPr="00A753CC" w:rsidRDefault="00E273D4" w:rsidP="00E273D4">
            <w:pPr>
              <w:numPr>
                <w:ilvl w:val="0"/>
                <w:numId w:val="21"/>
              </w:numPr>
              <w:spacing w:after="0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1114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весной.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EA01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1BFA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2A26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5D3FDBAF" w14:textId="77777777" w:rsidTr="00A5337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1668" w14:textId="77777777" w:rsidR="00E273D4" w:rsidRPr="00A753CC" w:rsidRDefault="00E273D4" w:rsidP="00E273D4">
            <w:pPr>
              <w:numPr>
                <w:ilvl w:val="0"/>
                <w:numId w:val="21"/>
              </w:numPr>
              <w:spacing w:after="0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7E1B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весной.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A1FC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01A9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8450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4F60FB9B" w14:textId="77777777" w:rsidTr="00A5337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B49E" w14:textId="77777777" w:rsidR="00E273D4" w:rsidRPr="00A753CC" w:rsidRDefault="00E273D4" w:rsidP="00E273D4">
            <w:pPr>
              <w:numPr>
                <w:ilvl w:val="0"/>
                <w:numId w:val="21"/>
              </w:numPr>
              <w:spacing w:after="0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0EC2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Весенняя обувь.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D79B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38D1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65CB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3F16F38F" w14:textId="77777777" w:rsidTr="00A5337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4180" w14:textId="77777777" w:rsidR="00E273D4" w:rsidRPr="00A753CC" w:rsidRDefault="00E273D4" w:rsidP="00E273D4">
            <w:pPr>
              <w:numPr>
                <w:ilvl w:val="0"/>
                <w:numId w:val="21"/>
              </w:numPr>
              <w:spacing w:after="0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9D53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людей весной.</w:t>
            </w:r>
          </w:p>
          <w:p w14:paraId="46523A1D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56E1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E89B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473F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203E2E1A" w14:textId="77777777" w:rsidTr="00A5337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8D36" w14:textId="77777777" w:rsidR="00E273D4" w:rsidRPr="00A753CC" w:rsidRDefault="00E273D4" w:rsidP="00E273D4">
            <w:pPr>
              <w:numPr>
                <w:ilvl w:val="0"/>
                <w:numId w:val="21"/>
              </w:numPr>
              <w:spacing w:after="0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4FC5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</w:t>
            </w:r>
          </w:p>
          <w:p w14:paraId="5AF91BD8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«Одень куклу на прогулку» в весеннюю погоду.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2129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E6C1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512E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06DA11EC" w14:textId="77777777" w:rsidTr="00A5337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4D80" w14:textId="77777777" w:rsidR="00E273D4" w:rsidRPr="00A753CC" w:rsidRDefault="00E273D4" w:rsidP="00E273D4">
            <w:pPr>
              <w:numPr>
                <w:ilvl w:val="0"/>
                <w:numId w:val="21"/>
              </w:numPr>
              <w:spacing w:after="0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E7DC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«Весенняя прогулка».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E43F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3282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752C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3EA9AEF3" w14:textId="77777777" w:rsidTr="00A5337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44A7" w14:textId="77777777" w:rsidR="00E273D4" w:rsidRPr="00A753CC" w:rsidRDefault="00E273D4" w:rsidP="00E273D4">
            <w:pPr>
              <w:numPr>
                <w:ilvl w:val="0"/>
                <w:numId w:val="21"/>
              </w:numPr>
              <w:spacing w:after="0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A42B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«Когда это бывает?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D5DF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9418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2C85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63117399" w14:textId="77777777" w:rsidTr="00A5337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88CE" w14:textId="77777777" w:rsidR="00E273D4" w:rsidRPr="00A753CC" w:rsidRDefault="00E273D4" w:rsidP="00E273D4">
            <w:pPr>
              <w:numPr>
                <w:ilvl w:val="0"/>
                <w:numId w:val="21"/>
              </w:numPr>
              <w:spacing w:after="0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093A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Играем вместе.</w:t>
            </w:r>
          </w:p>
          <w:p w14:paraId="1858A700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Мониторинг.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75EE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F782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4470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7566C5CC" w14:textId="77777777" w:rsidTr="00A5337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989D" w14:textId="77777777" w:rsidR="00E273D4" w:rsidRPr="00A753CC" w:rsidRDefault="00E273D4" w:rsidP="00E273D4">
            <w:pPr>
              <w:numPr>
                <w:ilvl w:val="0"/>
                <w:numId w:val="21"/>
              </w:numPr>
              <w:spacing w:after="0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8551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Раздел 5.</w:t>
            </w:r>
          </w:p>
          <w:p w14:paraId="64525CCD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Играем вместе.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FF49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730E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AA44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18B0CA3F" w14:textId="77777777" w:rsidTr="00A5337F">
        <w:trPr>
          <w:trHeight w:val="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0DD0" w14:textId="77777777" w:rsidR="00E273D4" w:rsidRPr="00A753CC" w:rsidRDefault="00E273D4" w:rsidP="00E273D4">
            <w:pPr>
              <w:numPr>
                <w:ilvl w:val="0"/>
                <w:numId w:val="21"/>
              </w:numPr>
              <w:spacing w:after="15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8AD9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 красна.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A011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990C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3846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0BE9B080" w14:textId="77777777" w:rsidTr="00A5337F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8D41" w14:textId="77777777" w:rsidR="00E273D4" w:rsidRPr="00A753CC" w:rsidRDefault="00E273D4" w:rsidP="00E273D4">
            <w:pPr>
              <w:numPr>
                <w:ilvl w:val="0"/>
                <w:numId w:val="21"/>
              </w:numPr>
              <w:spacing w:after="15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E38F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Животные весной.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C2D6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5612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D191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0D0F14CC" w14:textId="77777777" w:rsidTr="00A5337F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C5B1" w14:textId="77777777" w:rsidR="00E273D4" w:rsidRPr="00A753CC" w:rsidRDefault="00E273D4" w:rsidP="00E273D4">
            <w:pPr>
              <w:numPr>
                <w:ilvl w:val="0"/>
                <w:numId w:val="21"/>
              </w:numPr>
              <w:spacing w:after="15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CAB3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Мониторинг возможных результатов за учебный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2618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443A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5949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73D4" w:rsidRPr="00A753CC" w14:paraId="0C260288" w14:textId="77777777" w:rsidTr="00A5337F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9055" w14:textId="77777777" w:rsidR="00E273D4" w:rsidRPr="00A753CC" w:rsidRDefault="00E273D4" w:rsidP="00E273D4">
            <w:pPr>
              <w:numPr>
                <w:ilvl w:val="0"/>
                <w:numId w:val="21"/>
              </w:numPr>
              <w:spacing w:after="15" w:line="240" w:lineRule="auto"/>
              <w:ind w:right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C587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Обобщение раннее изученного материала. Работа над ошибками.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8BCF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4DC7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B35E" w14:textId="77777777" w:rsidR="00E273D4" w:rsidRPr="00A753CC" w:rsidRDefault="00E273D4" w:rsidP="00A5337F">
            <w:pPr>
              <w:tabs>
                <w:tab w:val="left" w:pos="3360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5EA81A68" w14:textId="77777777" w:rsidR="008E3D68" w:rsidRPr="00A753CC" w:rsidRDefault="008E3D68">
      <w:pPr>
        <w:rPr>
          <w:rFonts w:ascii="Times New Roman" w:hAnsi="Times New Roman" w:cs="Times New Roman"/>
          <w:sz w:val="24"/>
          <w:szCs w:val="24"/>
        </w:rPr>
      </w:pPr>
    </w:p>
    <w:p w14:paraId="74359012" w14:textId="77777777" w:rsidR="0008642A" w:rsidRPr="00A753CC" w:rsidRDefault="0008642A" w:rsidP="0008642A">
      <w:pPr>
        <w:tabs>
          <w:tab w:val="left" w:pos="2175"/>
          <w:tab w:val="center" w:pos="4677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753C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Календарно-тематическое планирование</w:t>
      </w:r>
    </w:p>
    <w:p w14:paraId="45E50417" w14:textId="77777777" w:rsidR="0008642A" w:rsidRPr="00A753CC" w:rsidRDefault="0008642A" w:rsidP="0008642A">
      <w:pPr>
        <w:tabs>
          <w:tab w:val="left" w:pos="2175"/>
          <w:tab w:val="center" w:pos="4677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753C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по предмету «ОКРУЖАЮЩИЙ ПРИРОДНЫЙ МИР» </w:t>
      </w:r>
    </w:p>
    <w:p w14:paraId="7DDAC270" w14:textId="77777777" w:rsidR="0008642A" w:rsidRPr="00A753CC" w:rsidRDefault="0008642A" w:rsidP="0008642A">
      <w:pPr>
        <w:tabs>
          <w:tab w:val="left" w:pos="2175"/>
          <w:tab w:val="center" w:pos="4677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753C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  класс (вариант 2)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634"/>
        <w:gridCol w:w="5854"/>
        <w:gridCol w:w="1133"/>
        <w:gridCol w:w="993"/>
        <w:gridCol w:w="957"/>
      </w:tblGrid>
      <w:tr w:rsidR="00C57D01" w:rsidRPr="00A753CC" w14:paraId="55C172A9" w14:textId="224AEA01" w:rsidTr="00CE77D5">
        <w:trPr>
          <w:trHeight w:val="337"/>
        </w:trPr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24BF5" w14:textId="42503E12" w:rsidR="00C57D01" w:rsidRPr="00E273D4" w:rsidRDefault="00C57D01" w:rsidP="00C107E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3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8C6D9" w14:textId="77777777" w:rsidR="00C57D01" w:rsidRPr="00E273D4" w:rsidRDefault="00C57D01" w:rsidP="00F842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3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 урока, раздел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7415F" w14:textId="08805735" w:rsidR="00C57D01" w:rsidRPr="00E273D4" w:rsidRDefault="00C57D01" w:rsidP="0008642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FFBFC" w14:textId="468AA1C0" w:rsidR="00C57D01" w:rsidRPr="00E273D4" w:rsidRDefault="00C57D01" w:rsidP="00E273D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C57D01" w:rsidRPr="00A753CC" w14:paraId="2D4DC5B2" w14:textId="2D72C14C" w:rsidTr="00CE77D5">
        <w:trPr>
          <w:trHeight w:val="509"/>
        </w:trPr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92BC" w14:textId="5750627E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323A" w14:textId="77777777" w:rsidR="00C57D01" w:rsidRPr="00A753CC" w:rsidRDefault="00C57D01" w:rsidP="00F842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11CE" w14:textId="77777777" w:rsidR="00C57D01" w:rsidRPr="00A753CC" w:rsidRDefault="00C57D01" w:rsidP="00F842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97C5" w14:textId="12E11B37" w:rsidR="00C57D01" w:rsidRPr="00A753CC" w:rsidRDefault="00C57D01" w:rsidP="00F842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56C7" w14:textId="603B384A" w:rsidR="00C57D01" w:rsidRPr="00A753CC" w:rsidRDefault="00C57D01" w:rsidP="00F842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C57D01" w:rsidRPr="00A753CC" w14:paraId="58D8F992" w14:textId="7203E5C9" w:rsidTr="00CE77D5">
        <w:trPr>
          <w:trHeight w:val="33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035A" w14:textId="77777777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4453" w14:textId="77777777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Контроль, обобщение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DD91" w14:textId="0EA25AA8" w:rsidR="00C57D01" w:rsidRPr="00A753CC" w:rsidRDefault="00C57D01" w:rsidP="00F56ED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9248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3387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7D01" w:rsidRPr="00A753CC" w14:paraId="169C259A" w14:textId="1C2C7DEA" w:rsidTr="00CE77D5">
        <w:trPr>
          <w:trHeight w:val="3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B3294" w14:textId="77777777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17C1" w14:textId="77777777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b/>
                <w:bCs/>
                <w:color w:val="292929"/>
                <w:sz w:val="24"/>
                <w:szCs w:val="24"/>
              </w:rPr>
              <w:t>«</w:t>
            </w: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1 сентября» (Экскурсия).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4E11" w14:textId="1B005680" w:rsidR="00C57D01" w:rsidRPr="00A753CC" w:rsidRDefault="00C57D01" w:rsidP="00F56ED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78B3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3280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7D01" w:rsidRPr="00A753CC" w14:paraId="268FED04" w14:textId="4D89570E" w:rsidTr="00CE77D5">
        <w:trPr>
          <w:trHeight w:val="3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3A4A" w14:textId="77777777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35AC" w14:textId="77777777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b/>
                <w:color w:val="292929"/>
                <w:sz w:val="24"/>
                <w:szCs w:val="24"/>
              </w:rPr>
              <w:t>Сезонные изменения в природе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7EF4" w14:textId="77032F1C" w:rsidR="00C57D01" w:rsidRPr="00A753CC" w:rsidRDefault="00C57D01" w:rsidP="00F56ED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b/>
                <w:bCs/>
                <w:color w:val="292929"/>
                <w:sz w:val="24"/>
                <w:szCs w:val="24"/>
              </w:rPr>
              <w:t>14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3954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292929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85FC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292929"/>
                <w:sz w:val="24"/>
                <w:szCs w:val="24"/>
              </w:rPr>
            </w:pPr>
          </w:p>
        </w:tc>
      </w:tr>
      <w:tr w:rsidR="00C57D01" w:rsidRPr="00A753CC" w14:paraId="1CEF59EE" w14:textId="5569DC7A" w:rsidTr="00CE77D5">
        <w:trPr>
          <w:trHeight w:val="21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6AA5" w14:textId="77777777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44FC" w14:textId="77777777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Лето. Признаки лета.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B363" w14:textId="5033315E" w:rsidR="00C57D01" w:rsidRPr="00A753CC" w:rsidRDefault="00C57D01" w:rsidP="00F56ED8">
            <w:pPr>
              <w:contextualSpacing/>
              <w:jc w:val="center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A877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1C8B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</w:tr>
      <w:tr w:rsidR="00C57D01" w:rsidRPr="00A753CC" w14:paraId="4ADF0708" w14:textId="721FF3BC" w:rsidTr="00CE77D5">
        <w:trPr>
          <w:trHeight w:val="3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935F" w14:textId="29B95119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4F33" w14:textId="77777777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Труд людей в летнее время.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C0DB" w14:textId="56F9C813" w:rsidR="00C57D01" w:rsidRPr="00A753CC" w:rsidRDefault="00C57D01" w:rsidP="00F56ED8">
            <w:pPr>
              <w:contextualSpacing/>
              <w:jc w:val="center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257E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5B12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</w:tr>
      <w:tr w:rsidR="00C57D01" w:rsidRPr="00A753CC" w14:paraId="7C279FDF" w14:textId="1070B169" w:rsidTr="00CE77D5">
        <w:trPr>
          <w:trHeight w:val="3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9DE3" w14:textId="689C45D6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0175" w14:textId="59B440AA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Одежда, обувь в летнюю погоду.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3B2F" w14:textId="477D7471" w:rsidR="00C57D01" w:rsidRPr="00A753CC" w:rsidRDefault="00C57D01" w:rsidP="00F56ED8">
            <w:pPr>
              <w:contextualSpacing/>
              <w:jc w:val="center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22EF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C3E3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</w:tr>
      <w:tr w:rsidR="00C57D01" w:rsidRPr="00A753CC" w14:paraId="3F1AA5B5" w14:textId="5831C4E3" w:rsidTr="00CE77D5">
        <w:trPr>
          <w:trHeight w:val="3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6A58" w14:textId="24D990B2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952D" w14:textId="77777777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«Одень куклу Пашу на прогулку» в летнюю погоду.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6BC4" w14:textId="32E8F056" w:rsidR="00C57D01" w:rsidRPr="00A753CC" w:rsidRDefault="00C57D01" w:rsidP="00F56ED8">
            <w:pPr>
              <w:contextualSpacing/>
              <w:jc w:val="center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4C5D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281D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</w:tr>
      <w:tr w:rsidR="00C57D01" w:rsidRPr="00A753CC" w14:paraId="040F45FB" w14:textId="2C1E8660" w:rsidTr="00CE77D5">
        <w:trPr>
          <w:trHeight w:val="6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F2D1" w14:textId="65CF1EFE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1CA8" w14:textId="77777777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Обобщающий урок.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9FC9" w14:textId="2D58F28D" w:rsidR="00C57D01" w:rsidRPr="00A753CC" w:rsidRDefault="00C57D01" w:rsidP="00F56ED8">
            <w:pPr>
              <w:contextualSpacing/>
              <w:jc w:val="center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CEA4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E04D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</w:tr>
      <w:tr w:rsidR="00C57D01" w:rsidRPr="00A753CC" w14:paraId="750855A8" w14:textId="244AB221" w:rsidTr="00CE77D5">
        <w:trPr>
          <w:trHeight w:val="6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5B4" w14:textId="2C789B23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9B15" w14:textId="77777777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«Осенняя прогулка».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1A18" w14:textId="485DE6DC" w:rsidR="00C57D01" w:rsidRPr="00A753CC" w:rsidRDefault="00C57D01" w:rsidP="00F56ED8">
            <w:pPr>
              <w:contextualSpacing/>
              <w:jc w:val="center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FBBE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72C1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</w:tr>
      <w:tr w:rsidR="00C57D01" w:rsidRPr="00A753CC" w14:paraId="26305727" w14:textId="065F3CFE" w:rsidTr="00CE77D5">
        <w:trPr>
          <w:trHeight w:val="3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16D9" w14:textId="54DC9DDF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76C0" w14:textId="77777777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Осень. Признаки осени.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E2E9" w14:textId="556E6561" w:rsidR="00C57D01" w:rsidRPr="00A753CC" w:rsidRDefault="00C57D01" w:rsidP="00F56ED8">
            <w:pPr>
              <w:contextualSpacing/>
              <w:jc w:val="center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790A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9ED0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</w:tr>
      <w:tr w:rsidR="00C57D01" w:rsidRPr="00A753CC" w14:paraId="72C5EF87" w14:textId="1BE0506E" w:rsidTr="00CE77D5">
        <w:trPr>
          <w:trHeight w:val="3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3DE0" w14:textId="7CEF78F8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7186" w14:textId="77777777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Растения осенью.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D661" w14:textId="073423D1" w:rsidR="00C57D01" w:rsidRPr="00A753CC" w:rsidRDefault="00C57D01" w:rsidP="00F56ED8">
            <w:pPr>
              <w:contextualSpacing/>
              <w:jc w:val="center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AC38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4EA7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</w:tr>
      <w:tr w:rsidR="00C57D01" w:rsidRPr="00A753CC" w14:paraId="3B7DAC7F" w14:textId="7A28031A" w:rsidTr="00CE77D5">
        <w:trPr>
          <w:trHeight w:val="3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03AF" w14:textId="57AC8C11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0AF1" w14:textId="77777777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Животные осенью.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123C" w14:textId="764EB9C7" w:rsidR="00C57D01" w:rsidRPr="00A753CC" w:rsidRDefault="00C57D01" w:rsidP="00F56ED8">
            <w:pPr>
              <w:contextualSpacing/>
              <w:jc w:val="center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2415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039D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</w:tr>
      <w:tr w:rsidR="00C57D01" w:rsidRPr="00A753CC" w14:paraId="6274120A" w14:textId="23F391F4" w:rsidTr="00CE77D5">
        <w:trPr>
          <w:trHeight w:val="3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622C" w14:textId="6C710F07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0A41" w14:textId="77777777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Труд людей в осеннее время.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FC68" w14:textId="4539F19E" w:rsidR="00C57D01" w:rsidRPr="00A753CC" w:rsidRDefault="00C57D01" w:rsidP="00F56ED8">
            <w:pPr>
              <w:contextualSpacing/>
              <w:jc w:val="center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E50F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F11E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</w:tr>
      <w:tr w:rsidR="00C57D01" w:rsidRPr="00A753CC" w14:paraId="13243037" w14:textId="0758DD93" w:rsidTr="00CE77D5">
        <w:trPr>
          <w:trHeight w:val="3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ECD7" w14:textId="1D753CBD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BA76" w14:textId="73219398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Осенняя одежда, обувь.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E930" w14:textId="5AF70AA5" w:rsidR="00C57D01" w:rsidRPr="00A753CC" w:rsidRDefault="00C57D01" w:rsidP="00F56ED8">
            <w:pPr>
              <w:contextualSpacing/>
              <w:jc w:val="center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B6F4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036D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</w:tr>
      <w:tr w:rsidR="00C57D01" w:rsidRPr="00A753CC" w14:paraId="0FC40637" w14:textId="6145612F" w:rsidTr="00CE77D5">
        <w:trPr>
          <w:trHeight w:val="3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C284" w14:textId="0C76947E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1F63" w14:textId="77777777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Одежда и обувь в осеннюю погоду.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B5AA" w14:textId="52604A63" w:rsidR="00C57D01" w:rsidRPr="00A753CC" w:rsidRDefault="00C57D01" w:rsidP="00F56ED8">
            <w:pPr>
              <w:contextualSpacing/>
              <w:jc w:val="center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5FD1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3A31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</w:tr>
      <w:tr w:rsidR="00C57D01" w:rsidRPr="00A753CC" w14:paraId="58B10E24" w14:textId="5FFB35C7" w:rsidTr="00CE77D5">
        <w:trPr>
          <w:trHeight w:val="3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1903" w14:textId="284A32B6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684D" w14:textId="6A282640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«Одень куклу Машу, Пашу  на прогулку» в осеннюю погоду.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93C5" w14:textId="531287C3" w:rsidR="00C57D01" w:rsidRPr="00A753CC" w:rsidRDefault="00C57D01" w:rsidP="00F56ED8">
            <w:pPr>
              <w:contextualSpacing/>
              <w:jc w:val="center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AB76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F42D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</w:tr>
      <w:tr w:rsidR="00C57D01" w:rsidRPr="00A753CC" w14:paraId="67B0128A" w14:textId="2D8636DE" w:rsidTr="00CE77D5">
        <w:trPr>
          <w:trHeight w:val="3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9D63" w14:textId="1F378AFB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C59E" w14:textId="77777777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Обобщающий урок.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E971" w14:textId="08EF2ED7" w:rsidR="00C57D01" w:rsidRPr="00A753CC" w:rsidRDefault="00C57D01" w:rsidP="00F56ED8">
            <w:pPr>
              <w:contextualSpacing/>
              <w:jc w:val="center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4C98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B84B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</w:tr>
      <w:tr w:rsidR="00C57D01" w:rsidRPr="00A753CC" w14:paraId="4B2C8D62" w14:textId="70F1E052" w:rsidTr="00CE77D5">
        <w:trPr>
          <w:trHeight w:val="3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37A9" w14:textId="77777777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2E14" w14:textId="77777777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b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b/>
                <w:color w:val="292929"/>
                <w:sz w:val="24"/>
                <w:szCs w:val="24"/>
              </w:rPr>
              <w:t xml:space="preserve">Неживая природа 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E7F6" w14:textId="63B67E6E" w:rsidR="00C57D01" w:rsidRPr="00A753CC" w:rsidRDefault="00C57D01" w:rsidP="00F56ED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b/>
                <w:color w:val="292929"/>
                <w:sz w:val="24"/>
                <w:szCs w:val="24"/>
              </w:rPr>
              <w:t>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C0C9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b/>
                <w:color w:val="292929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AA25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b/>
                <w:color w:val="292929"/>
                <w:sz w:val="24"/>
                <w:szCs w:val="24"/>
              </w:rPr>
            </w:pPr>
          </w:p>
        </w:tc>
      </w:tr>
      <w:tr w:rsidR="00C57D01" w:rsidRPr="00A753CC" w14:paraId="093EEA78" w14:textId="148706C4" w:rsidTr="00CE77D5">
        <w:trPr>
          <w:trHeight w:val="17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B375" w14:textId="6D409546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5497" w14:textId="77777777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Солнце.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C1A1" w14:textId="6B1D3340" w:rsidR="00C57D01" w:rsidRPr="00A753CC" w:rsidRDefault="00C57D01" w:rsidP="00F56ED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5836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3EF5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7D01" w:rsidRPr="00A753CC" w14:paraId="1C81DDED" w14:textId="7F4B07DB" w:rsidTr="00CE77D5">
        <w:trPr>
          <w:trHeight w:val="3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B663" w14:textId="0B06773F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E70F" w14:textId="77777777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для человека и животных - солнце.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0978" w14:textId="5A4410AA" w:rsidR="00C57D01" w:rsidRPr="00A753CC" w:rsidRDefault="00C57D01" w:rsidP="00F56ED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F4D5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4801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7D01" w:rsidRPr="00A753CC" w14:paraId="606EB93A" w14:textId="53CC3A7C" w:rsidTr="00CE77D5">
        <w:trPr>
          <w:trHeight w:val="3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9EC5" w14:textId="73B115D7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C4F5" w14:textId="77777777" w:rsidR="00C57D01" w:rsidRPr="00A753CC" w:rsidRDefault="00C57D01" w:rsidP="00F8423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Луна.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9535" w14:textId="004031B0" w:rsidR="00C57D01" w:rsidRPr="00A753CC" w:rsidRDefault="00C57D01" w:rsidP="00F56ED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02D8" w14:textId="77777777" w:rsidR="00C57D01" w:rsidRPr="00A753CC" w:rsidRDefault="00C57D01" w:rsidP="0008642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8515" w14:textId="77777777" w:rsidR="00C57D01" w:rsidRPr="00A753CC" w:rsidRDefault="00C57D01" w:rsidP="0008642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7D01" w:rsidRPr="00A753CC" w14:paraId="753B6965" w14:textId="78BA4EE4" w:rsidTr="00CE77D5">
        <w:trPr>
          <w:trHeight w:val="3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84D9" w14:textId="6D83277A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4E7A" w14:textId="77777777" w:rsidR="00C57D01" w:rsidRPr="00A753CC" w:rsidRDefault="00C57D01" w:rsidP="00F8423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Значение луны в природе и жизни человека.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2EDB" w14:textId="39BEDDF1" w:rsidR="00C57D01" w:rsidRPr="00A753CC" w:rsidRDefault="00C57D01" w:rsidP="00F56ED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8B51" w14:textId="77777777" w:rsidR="00C57D01" w:rsidRPr="00A753CC" w:rsidRDefault="00C57D01" w:rsidP="0008642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7FFC" w14:textId="77777777" w:rsidR="00C57D01" w:rsidRPr="00A753CC" w:rsidRDefault="00C57D01" w:rsidP="0008642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7D01" w:rsidRPr="00A753CC" w14:paraId="024AC455" w14:textId="0347A378" w:rsidTr="00CE77D5">
        <w:trPr>
          <w:trHeight w:val="3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480C" w14:textId="00CAC643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ADAE" w14:textId="77777777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Вода.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769A" w14:textId="6A553872" w:rsidR="00C57D01" w:rsidRPr="00A753CC" w:rsidRDefault="00C57D01" w:rsidP="00F56ED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688F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D98E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7D01" w:rsidRPr="00A753CC" w14:paraId="13978ECC" w14:textId="14E507D0" w:rsidTr="00CE77D5">
        <w:trPr>
          <w:trHeight w:val="3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2B6E" w14:textId="5EB2702D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1996" w14:textId="77777777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для человека и животных - вода.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3B89" w14:textId="62636A18" w:rsidR="00C57D01" w:rsidRPr="00A753CC" w:rsidRDefault="00C57D01" w:rsidP="00F56ED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E20E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7E45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7D01" w:rsidRPr="00A753CC" w14:paraId="2ECEC189" w14:textId="371DF063" w:rsidTr="00CE77D5">
        <w:trPr>
          <w:trHeight w:val="3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2F7" w14:textId="64AF72C8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B2D1" w14:textId="77777777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Песок.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5086" w14:textId="1AE9FE27" w:rsidR="00C57D01" w:rsidRPr="00A753CC" w:rsidRDefault="00C57D01" w:rsidP="00F56ED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B2BE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DF35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7D01" w:rsidRPr="00A753CC" w14:paraId="3AA67EAF" w14:textId="00CEB48C" w:rsidTr="00CE77D5">
        <w:trPr>
          <w:trHeight w:val="3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8A17" w14:textId="5373F0C6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3AB8" w14:textId="77777777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Игры с песком.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68CC" w14:textId="1DC7D312" w:rsidR="00C57D01" w:rsidRPr="00A753CC" w:rsidRDefault="00C57D01" w:rsidP="00F56ED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C0AC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0C7E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7D01" w:rsidRPr="00A753CC" w14:paraId="2CA36D05" w14:textId="7E790900" w:rsidTr="00CE77D5">
        <w:trPr>
          <w:trHeight w:val="3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D140" w14:textId="124B0975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3747" w14:textId="77777777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Ветер.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3FE3" w14:textId="15F91629" w:rsidR="00C57D01" w:rsidRPr="00A753CC" w:rsidRDefault="00C57D01" w:rsidP="00F56ED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06ED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386E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7D01" w:rsidRPr="00A753CC" w14:paraId="06B061E4" w14:textId="3A9093BA" w:rsidTr="00CE77D5">
        <w:trPr>
          <w:trHeight w:val="3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92D6" w14:textId="77777777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F86F" w14:textId="77777777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b/>
                <w:color w:val="292929"/>
                <w:sz w:val="24"/>
                <w:szCs w:val="24"/>
              </w:rPr>
              <w:t>Сезонные изменения в природе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B525" w14:textId="46B0207B" w:rsidR="00C57D01" w:rsidRPr="00A753CC" w:rsidRDefault="00C57D01" w:rsidP="00F56ED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b/>
                <w:color w:val="292929"/>
                <w:sz w:val="24"/>
                <w:szCs w:val="24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DF24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1026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</w:tr>
      <w:tr w:rsidR="00C57D01" w:rsidRPr="00A753CC" w14:paraId="5CF8B85D" w14:textId="66F869E1" w:rsidTr="00CE77D5">
        <w:trPr>
          <w:trHeight w:val="3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17B5" w14:textId="4F541831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5737" w14:textId="77777777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Зима. Признаки зимы.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AA8F" w14:textId="6DDAE36D" w:rsidR="00C57D01" w:rsidRPr="00A753CC" w:rsidRDefault="00C57D01" w:rsidP="00F56ED8">
            <w:pPr>
              <w:contextualSpacing/>
              <w:jc w:val="center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12CA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C20A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</w:tr>
      <w:tr w:rsidR="00C57D01" w:rsidRPr="00A753CC" w14:paraId="2480AA2F" w14:textId="7BDAE9A6" w:rsidTr="00CE77D5">
        <w:trPr>
          <w:trHeight w:val="3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0B72" w14:textId="38E6AA2A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107E" w14:textId="77777777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Зимние забавы.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6611" w14:textId="0153B726" w:rsidR="00C57D01" w:rsidRPr="00A753CC" w:rsidRDefault="00C57D01" w:rsidP="00F56ED8">
            <w:pPr>
              <w:contextualSpacing/>
              <w:jc w:val="center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B708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745A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</w:tr>
      <w:tr w:rsidR="00C57D01" w:rsidRPr="00A753CC" w14:paraId="29C97079" w14:textId="48765BAA" w:rsidTr="00CE77D5">
        <w:trPr>
          <w:trHeight w:val="3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A2F0" w14:textId="5495CBD3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D788" w14:textId="77777777" w:rsidR="00C57D01" w:rsidRPr="00A753CC" w:rsidRDefault="00C57D01" w:rsidP="00F84231">
            <w:pPr>
              <w:contextualSpacing/>
              <w:jc w:val="both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Правила безопасного поведения зимой.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F012" w14:textId="03A5EBAC" w:rsidR="00C57D01" w:rsidRPr="00A753CC" w:rsidRDefault="00C57D01" w:rsidP="00F56ED8">
            <w:pPr>
              <w:contextualSpacing/>
              <w:jc w:val="center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E1AD" w14:textId="77777777" w:rsidR="00C57D01" w:rsidRPr="00A753CC" w:rsidRDefault="00C57D01" w:rsidP="0008642A">
            <w:pPr>
              <w:contextualSpacing/>
              <w:jc w:val="both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60B8" w14:textId="77777777" w:rsidR="00C57D01" w:rsidRPr="00A753CC" w:rsidRDefault="00C57D01" w:rsidP="0008642A">
            <w:pPr>
              <w:contextualSpacing/>
              <w:jc w:val="both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</w:tr>
      <w:tr w:rsidR="00C57D01" w:rsidRPr="00A753CC" w14:paraId="7EBFC9CC" w14:textId="53367C7C" w:rsidTr="00CE77D5">
        <w:trPr>
          <w:trHeight w:val="538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934C" w14:textId="29668B92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8D13" w14:textId="21506528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Зимняя одежда, обувь.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0071" w14:textId="0F4EE82D" w:rsidR="00C57D01" w:rsidRPr="00A753CC" w:rsidRDefault="00C57D01" w:rsidP="00F56ED8">
            <w:pPr>
              <w:contextualSpacing/>
              <w:jc w:val="center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03B2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94CF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</w:tr>
      <w:tr w:rsidR="00C57D01" w:rsidRPr="00A753CC" w14:paraId="1C2CB780" w14:textId="3723BB64" w:rsidTr="00CE77D5">
        <w:trPr>
          <w:trHeight w:val="3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868E" w14:textId="05E12893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BE7F" w14:textId="0CC0BC22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«Одень куклу Машу,  Пашу на прогулку» в зимнюю погоду.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327E" w14:textId="612DB848" w:rsidR="00C57D01" w:rsidRPr="00A753CC" w:rsidRDefault="00C57D01" w:rsidP="00F56ED8">
            <w:pPr>
              <w:contextualSpacing/>
              <w:jc w:val="center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35BD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BE45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</w:tr>
      <w:tr w:rsidR="00C57D01" w:rsidRPr="00A753CC" w14:paraId="1AB9CC22" w14:textId="46086031" w:rsidTr="00CE77D5">
        <w:trPr>
          <w:trHeight w:val="7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B7CD" w14:textId="77777777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0AC3" w14:textId="77777777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5F5F5"/>
              </w:rPr>
            </w:pPr>
            <w:r w:rsidRPr="00A753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5F5F5"/>
              </w:rPr>
              <w:t>Контроль, обобщение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2C18" w14:textId="320389FD" w:rsidR="00C57D01" w:rsidRPr="00A753CC" w:rsidRDefault="00C57D01" w:rsidP="00F56ED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5F5F5"/>
              </w:rPr>
            </w:pPr>
            <w:r w:rsidRPr="00A753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5F5F5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0D75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0CD8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5F5F5"/>
              </w:rPr>
            </w:pPr>
          </w:p>
        </w:tc>
      </w:tr>
      <w:tr w:rsidR="00C57D01" w:rsidRPr="00A753CC" w14:paraId="0CADC278" w14:textId="3B7C9A87" w:rsidTr="00CE77D5">
        <w:trPr>
          <w:trHeight w:val="7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0067" w14:textId="4EC402E4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5744" w14:textId="77777777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Мониторинг возможных результатов за первое полугодие.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5B31" w14:textId="4CD1872D" w:rsidR="00C57D01" w:rsidRPr="00A753CC" w:rsidRDefault="00C57D01" w:rsidP="00F56ED8">
            <w:pPr>
              <w:contextualSpacing/>
              <w:jc w:val="center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5FD0" w14:textId="77777777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01A3" w14:textId="77777777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</w:tr>
      <w:tr w:rsidR="00C57D01" w:rsidRPr="00A753CC" w14:paraId="1BCE677A" w14:textId="76E8A6D3" w:rsidTr="00CE77D5">
        <w:trPr>
          <w:trHeight w:val="7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2554" w14:textId="046892CF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AFAC" w14:textId="77777777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Обобщение раннее изученного материала. Работа над ошибками.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8298" w14:textId="1D3BA224" w:rsidR="00C57D01" w:rsidRPr="00A753CC" w:rsidRDefault="00C57D01" w:rsidP="00F56ED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530C" w14:textId="77777777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D9F9" w14:textId="77777777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7D01" w:rsidRPr="00A753CC" w14:paraId="66D23E66" w14:textId="103AFFE6" w:rsidTr="00CE77D5">
        <w:trPr>
          <w:trHeight w:val="7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7A6D" w14:textId="77777777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8FE6" w14:textId="77777777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b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b/>
                <w:color w:val="292929"/>
                <w:sz w:val="24"/>
                <w:szCs w:val="24"/>
              </w:rPr>
              <w:t>Неживая природа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8515" w14:textId="0F2896EA" w:rsidR="00C57D01" w:rsidRPr="00A753CC" w:rsidRDefault="00C57D01" w:rsidP="00F56ED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b/>
                <w:color w:val="292929"/>
                <w:sz w:val="24"/>
                <w:szCs w:val="24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3DFF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b/>
                <w:color w:val="292929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D73F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b/>
                <w:color w:val="292929"/>
                <w:sz w:val="24"/>
                <w:szCs w:val="24"/>
              </w:rPr>
            </w:pPr>
          </w:p>
        </w:tc>
      </w:tr>
      <w:tr w:rsidR="00C57D01" w:rsidRPr="00A753CC" w14:paraId="311D695A" w14:textId="0A896AAD" w:rsidTr="00CE77D5">
        <w:trPr>
          <w:trHeight w:val="7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B2B6" w14:textId="10C426EF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B9EC" w14:textId="77777777" w:rsidR="00C57D01" w:rsidRPr="00A753CC" w:rsidRDefault="00C57D01" w:rsidP="00F84231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«Цветные льдинки». Эксперимент.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7967" w14:textId="233237C5" w:rsidR="00C57D01" w:rsidRPr="00A753CC" w:rsidRDefault="00C57D01" w:rsidP="00F56ED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A06F" w14:textId="77777777" w:rsidR="00C57D01" w:rsidRPr="00A753CC" w:rsidRDefault="00C57D01" w:rsidP="0008642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19B5" w14:textId="77777777" w:rsidR="00C57D01" w:rsidRPr="00A753CC" w:rsidRDefault="00C57D01" w:rsidP="0008642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</w:tr>
      <w:tr w:rsidR="00C57D01" w:rsidRPr="00A753CC" w14:paraId="1BEAB9C1" w14:textId="01BD0AB3" w:rsidTr="00CE77D5">
        <w:trPr>
          <w:trHeight w:val="3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7AA2" w14:textId="058DCC8F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89FD" w14:textId="77777777" w:rsidR="00C57D01" w:rsidRPr="00A753CC" w:rsidRDefault="00C57D01" w:rsidP="00F84231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«Цветные льдинки».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1B88" w14:textId="58925336" w:rsidR="00C57D01" w:rsidRPr="00A753CC" w:rsidRDefault="00C57D01" w:rsidP="00F56ED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740D" w14:textId="77777777" w:rsidR="00C57D01" w:rsidRPr="00A753CC" w:rsidRDefault="00C57D01" w:rsidP="0008642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359D" w14:textId="77777777" w:rsidR="00C57D01" w:rsidRPr="00A753CC" w:rsidRDefault="00C57D01" w:rsidP="0008642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</w:tr>
      <w:tr w:rsidR="00C57D01" w:rsidRPr="00A753CC" w14:paraId="2E1335DA" w14:textId="3C25B7E8" w:rsidTr="00CE77D5">
        <w:trPr>
          <w:trHeight w:val="3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EAEC" w14:textId="77777777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0FFC" w14:textId="77777777" w:rsidR="00C57D01" w:rsidRPr="00A753CC" w:rsidRDefault="00C57D01" w:rsidP="00F84231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b/>
                <w:color w:val="292929"/>
                <w:sz w:val="24"/>
                <w:szCs w:val="24"/>
              </w:rPr>
              <w:t>Сезонные изменения в природе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BB07" w14:textId="008F25DF" w:rsidR="00C57D01" w:rsidRPr="00A753CC" w:rsidRDefault="00C57D01" w:rsidP="00F56ED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b/>
                <w:color w:val="292929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231C" w14:textId="77777777" w:rsidR="00C57D01" w:rsidRPr="00A753CC" w:rsidRDefault="00C57D01" w:rsidP="0008642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1108" w14:textId="77777777" w:rsidR="00C57D01" w:rsidRPr="00A753CC" w:rsidRDefault="00C57D01" w:rsidP="0008642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</w:tr>
      <w:tr w:rsidR="00C57D01" w:rsidRPr="00A753CC" w14:paraId="37FF8AEB" w14:textId="265319E7" w:rsidTr="00CE77D5">
        <w:trPr>
          <w:trHeight w:val="3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B6FA" w14:textId="4834C671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52F0" w14:textId="77777777" w:rsidR="00C57D01" w:rsidRPr="00A753CC" w:rsidRDefault="00C57D01" w:rsidP="00F84231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Зимние забавы.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280D" w14:textId="0EAC9B08" w:rsidR="00C57D01" w:rsidRPr="00A753CC" w:rsidRDefault="00C57D01" w:rsidP="00F56ED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4832" w14:textId="77777777" w:rsidR="00C57D01" w:rsidRPr="00A753CC" w:rsidRDefault="00C57D01" w:rsidP="0008642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7D05" w14:textId="77777777" w:rsidR="00C57D01" w:rsidRPr="00A753CC" w:rsidRDefault="00C57D01" w:rsidP="0008642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</w:tr>
      <w:tr w:rsidR="00C57D01" w:rsidRPr="00A753CC" w14:paraId="74F65F24" w14:textId="1C6A1B4F" w:rsidTr="00CE77D5">
        <w:trPr>
          <w:trHeight w:val="3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2905" w14:textId="77777777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81E1" w14:textId="77777777" w:rsidR="00C57D01" w:rsidRPr="00A753CC" w:rsidRDefault="00C57D01" w:rsidP="00F84231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b/>
                <w:color w:val="292929"/>
                <w:sz w:val="24"/>
                <w:szCs w:val="24"/>
              </w:rPr>
              <w:t xml:space="preserve">Живая природа. Животные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0FF2" w14:textId="0EC42C2C" w:rsidR="00C57D01" w:rsidRPr="00A753CC" w:rsidRDefault="00C57D01" w:rsidP="00F56ED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b/>
                <w:color w:val="292929"/>
                <w:sz w:val="24"/>
                <w:szCs w:val="24"/>
              </w:rPr>
              <w:t>15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3AD3" w14:textId="77777777" w:rsidR="00C57D01" w:rsidRPr="00A753CC" w:rsidRDefault="00C57D01" w:rsidP="0008642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color w:val="292929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6E28" w14:textId="77777777" w:rsidR="00C57D01" w:rsidRPr="00A753CC" w:rsidRDefault="00C57D01" w:rsidP="0008642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color w:val="292929"/>
                <w:sz w:val="24"/>
                <w:szCs w:val="24"/>
              </w:rPr>
            </w:pPr>
          </w:p>
        </w:tc>
      </w:tr>
      <w:tr w:rsidR="00C57D01" w:rsidRPr="00A753CC" w14:paraId="11F47AB9" w14:textId="64DCC0CE" w:rsidTr="00CE77D5">
        <w:trPr>
          <w:trHeight w:val="3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D015" w14:textId="414B6624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6D9A" w14:textId="77777777" w:rsidR="00C57D01" w:rsidRPr="00A753CC" w:rsidRDefault="00C57D01" w:rsidP="00F84231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Домашние животные.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EA43" w14:textId="16DF3DAF" w:rsidR="00C57D01" w:rsidRPr="00A753CC" w:rsidRDefault="00C57D01" w:rsidP="00F56ED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3D14" w14:textId="77777777" w:rsidR="00C57D01" w:rsidRPr="00A753CC" w:rsidRDefault="00C57D01" w:rsidP="0008642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9B98" w14:textId="77777777" w:rsidR="00C57D01" w:rsidRPr="00A753CC" w:rsidRDefault="00C57D01" w:rsidP="0008642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</w:tr>
      <w:tr w:rsidR="00C57D01" w:rsidRPr="00A753CC" w14:paraId="29ED74E2" w14:textId="67A6DA40" w:rsidTr="00CE77D5">
        <w:trPr>
          <w:trHeight w:val="3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D383" w14:textId="2C8BBBCE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2D4C" w14:textId="77777777" w:rsidR="00C57D01" w:rsidRPr="00A753CC" w:rsidRDefault="00C57D01" w:rsidP="00F84231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Кошка.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E183" w14:textId="0D4E2C6B" w:rsidR="00C57D01" w:rsidRPr="00A753CC" w:rsidRDefault="00C57D01" w:rsidP="00F56ED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E41A" w14:textId="77777777" w:rsidR="00C57D01" w:rsidRPr="00A753CC" w:rsidRDefault="00C57D01" w:rsidP="0008642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C6C2" w14:textId="77777777" w:rsidR="00C57D01" w:rsidRPr="00A753CC" w:rsidRDefault="00C57D01" w:rsidP="0008642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</w:tr>
      <w:tr w:rsidR="00C57D01" w:rsidRPr="00A753CC" w14:paraId="37B2E448" w14:textId="0348BD79" w:rsidTr="00CE77D5">
        <w:trPr>
          <w:trHeight w:val="3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8247" w14:textId="1E823081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9B62" w14:textId="77777777" w:rsidR="00C57D01" w:rsidRPr="00A753CC" w:rsidRDefault="00C57D01" w:rsidP="00F84231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Собака.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0177" w14:textId="0B0ACBCB" w:rsidR="00C57D01" w:rsidRPr="00A753CC" w:rsidRDefault="00C57D01" w:rsidP="00F56ED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482C" w14:textId="77777777" w:rsidR="00C57D01" w:rsidRPr="00A753CC" w:rsidRDefault="00C57D01" w:rsidP="0008642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78E4" w14:textId="77777777" w:rsidR="00C57D01" w:rsidRPr="00A753CC" w:rsidRDefault="00C57D01" w:rsidP="0008642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</w:tr>
      <w:tr w:rsidR="00C57D01" w:rsidRPr="00A753CC" w14:paraId="2A0FD698" w14:textId="52BF8391" w:rsidTr="00CE77D5">
        <w:trPr>
          <w:trHeight w:val="3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B676" w14:textId="1D1DBF08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7434" w14:textId="77777777" w:rsidR="00C57D01" w:rsidRPr="00A753CC" w:rsidRDefault="00C57D01" w:rsidP="00F84231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Корова.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E6C4" w14:textId="3838EE72" w:rsidR="00C57D01" w:rsidRPr="00A753CC" w:rsidRDefault="00C57D01" w:rsidP="00F56ED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CD76" w14:textId="77777777" w:rsidR="00C57D01" w:rsidRPr="00A753CC" w:rsidRDefault="00C57D01" w:rsidP="0008642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401F" w14:textId="77777777" w:rsidR="00C57D01" w:rsidRPr="00A753CC" w:rsidRDefault="00C57D01" w:rsidP="0008642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</w:tr>
      <w:tr w:rsidR="00C57D01" w:rsidRPr="00A753CC" w14:paraId="599B6F15" w14:textId="34D3B510" w:rsidTr="00CE77D5">
        <w:trPr>
          <w:trHeight w:val="3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0FA2" w14:textId="560E1F37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77D2" w14:textId="77777777" w:rsidR="00C57D01" w:rsidRPr="00A753CC" w:rsidRDefault="00C57D01" w:rsidP="00F84231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Лошадь.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DE50" w14:textId="7B205660" w:rsidR="00C57D01" w:rsidRPr="00A753CC" w:rsidRDefault="00C57D01" w:rsidP="00F56ED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D02A" w14:textId="77777777" w:rsidR="00C57D01" w:rsidRPr="00A753CC" w:rsidRDefault="00C57D01" w:rsidP="0008642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EB73" w14:textId="77777777" w:rsidR="00C57D01" w:rsidRPr="00A753CC" w:rsidRDefault="00C57D01" w:rsidP="0008642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</w:tr>
      <w:tr w:rsidR="00C57D01" w:rsidRPr="00A753CC" w14:paraId="2152A288" w14:textId="01B65CF1" w:rsidTr="00CE77D5">
        <w:trPr>
          <w:trHeight w:val="3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72AC" w14:textId="355DD7C0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0B12" w14:textId="77777777" w:rsidR="00C57D01" w:rsidRPr="00A753CC" w:rsidRDefault="00C57D01" w:rsidP="00F84231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Домашние животные.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4C15" w14:textId="229EA9FF" w:rsidR="00C57D01" w:rsidRPr="00A753CC" w:rsidRDefault="00C57D01" w:rsidP="00F56ED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F7A1" w14:textId="77777777" w:rsidR="00C57D01" w:rsidRPr="00A753CC" w:rsidRDefault="00C57D01" w:rsidP="0008642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4BF0" w14:textId="77777777" w:rsidR="00C57D01" w:rsidRPr="00A753CC" w:rsidRDefault="00C57D01" w:rsidP="0008642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</w:tr>
      <w:tr w:rsidR="00C57D01" w:rsidRPr="00A753CC" w14:paraId="61BD8B4C" w14:textId="5B260D7B" w:rsidTr="00CE77D5">
        <w:trPr>
          <w:trHeight w:val="3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11F2" w14:textId="3DC68A38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693F" w14:textId="77777777" w:rsidR="00C57D01" w:rsidRPr="00A753CC" w:rsidRDefault="00C57D01" w:rsidP="00F84231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птицы (курица).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2AFD" w14:textId="3BEC5EB3" w:rsidR="00C57D01" w:rsidRPr="00A753CC" w:rsidRDefault="00C57D01" w:rsidP="00F56ED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960D" w14:textId="77777777" w:rsidR="00C57D01" w:rsidRPr="00A753CC" w:rsidRDefault="00C57D01" w:rsidP="0008642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099D" w14:textId="77777777" w:rsidR="00C57D01" w:rsidRPr="00A753CC" w:rsidRDefault="00C57D01" w:rsidP="0008642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</w:tr>
      <w:tr w:rsidR="00C57D01" w:rsidRPr="00A753CC" w14:paraId="38716EBE" w14:textId="76DDB562" w:rsidTr="00CE77D5">
        <w:trPr>
          <w:trHeight w:val="3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D4BA" w14:textId="2225CF5F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AF8B" w14:textId="77777777" w:rsidR="00C57D01" w:rsidRPr="00A753CC" w:rsidRDefault="00C57D01" w:rsidP="00F84231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птицы (утка).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F847" w14:textId="75F9C24E" w:rsidR="00C57D01" w:rsidRPr="00A753CC" w:rsidRDefault="00C57D01" w:rsidP="00F56ED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C441" w14:textId="77777777" w:rsidR="00C57D01" w:rsidRPr="00A753CC" w:rsidRDefault="00C57D01" w:rsidP="0008642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5947" w14:textId="77777777" w:rsidR="00C57D01" w:rsidRPr="00A753CC" w:rsidRDefault="00C57D01" w:rsidP="0008642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</w:tr>
      <w:tr w:rsidR="00C57D01" w:rsidRPr="00A753CC" w14:paraId="0A3CF70D" w14:textId="1A61C932" w:rsidTr="00CE77D5">
        <w:trPr>
          <w:trHeight w:val="3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439D" w14:textId="2098B752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E103" w14:textId="77777777" w:rsidR="00C57D01" w:rsidRPr="00A753CC" w:rsidRDefault="00C57D01" w:rsidP="00F84231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птицы (гусь).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052F" w14:textId="09A01CE8" w:rsidR="00C57D01" w:rsidRPr="00A753CC" w:rsidRDefault="00C57D01" w:rsidP="00F56ED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4E3E" w14:textId="77777777" w:rsidR="00C57D01" w:rsidRPr="00A753CC" w:rsidRDefault="00C57D01" w:rsidP="0008642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32D2" w14:textId="77777777" w:rsidR="00C57D01" w:rsidRPr="00A753CC" w:rsidRDefault="00C57D01" w:rsidP="0008642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</w:tr>
      <w:tr w:rsidR="00C57D01" w:rsidRPr="00A753CC" w14:paraId="7D2E3614" w14:textId="4F5A69D8" w:rsidTr="00CE77D5">
        <w:trPr>
          <w:trHeight w:val="3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374F" w14:textId="0DA0E1FE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9E0E" w14:textId="77777777" w:rsidR="00C57D01" w:rsidRPr="00A753CC" w:rsidRDefault="00C57D01" w:rsidP="00F84231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Детеныши домашних животных.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B666" w14:textId="5E81996A" w:rsidR="00C57D01" w:rsidRPr="00A753CC" w:rsidRDefault="00C57D01" w:rsidP="00F56ED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637E" w14:textId="77777777" w:rsidR="00C57D01" w:rsidRPr="00A753CC" w:rsidRDefault="00C57D01" w:rsidP="0008642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6F37" w14:textId="77777777" w:rsidR="00C57D01" w:rsidRPr="00A753CC" w:rsidRDefault="00C57D01" w:rsidP="0008642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D01" w:rsidRPr="00A753CC" w14:paraId="674A51E3" w14:textId="18067277" w:rsidTr="00CE77D5">
        <w:trPr>
          <w:trHeight w:val="3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A9E7" w14:textId="5EDA4D55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00E0" w14:textId="77777777" w:rsidR="00C57D01" w:rsidRPr="00A753CC" w:rsidRDefault="00C57D01" w:rsidP="00F84231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Птичка: ворона.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9B43" w14:textId="2CE76CFF" w:rsidR="00C57D01" w:rsidRPr="00A753CC" w:rsidRDefault="00C57D01" w:rsidP="00F56ED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22BA" w14:textId="77777777" w:rsidR="00C57D01" w:rsidRPr="00A753CC" w:rsidRDefault="00C57D01" w:rsidP="0008642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FEC5" w14:textId="77777777" w:rsidR="00C57D01" w:rsidRPr="00A753CC" w:rsidRDefault="00C57D01" w:rsidP="0008642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</w:tr>
      <w:tr w:rsidR="00C57D01" w:rsidRPr="00A753CC" w14:paraId="1969DF70" w14:textId="2C77A69B" w:rsidTr="00CE77D5">
        <w:trPr>
          <w:trHeight w:val="3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5A5E" w14:textId="5A782F2A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9E04" w14:textId="77777777" w:rsidR="00C57D01" w:rsidRPr="00A753CC" w:rsidRDefault="00C57D01" w:rsidP="00F84231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Птичка: воробей.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5CE3" w14:textId="454D4548" w:rsidR="00C57D01" w:rsidRPr="00A753CC" w:rsidRDefault="00C57D01" w:rsidP="00F56ED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4C4C" w14:textId="77777777" w:rsidR="00C57D01" w:rsidRPr="00A753CC" w:rsidRDefault="00C57D01" w:rsidP="0008642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5663" w14:textId="77777777" w:rsidR="00C57D01" w:rsidRPr="00A753CC" w:rsidRDefault="00C57D01" w:rsidP="0008642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</w:tr>
      <w:tr w:rsidR="00C57D01" w:rsidRPr="00A753CC" w14:paraId="6DB27547" w14:textId="69E1D1C7" w:rsidTr="00CE77D5">
        <w:trPr>
          <w:trHeight w:val="3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8941" w14:textId="1F504933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5004" w14:textId="77777777" w:rsidR="00C57D01" w:rsidRPr="00A753CC" w:rsidRDefault="00C57D01" w:rsidP="00F84231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 xml:space="preserve">Игра «Кто это?» Обобщающий урок.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E2D3" w14:textId="4067C268" w:rsidR="00C57D01" w:rsidRPr="00A753CC" w:rsidRDefault="00C57D01" w:rsidP="00F56ED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1D89" w14:textId="77777777" w:rsidR="00C57D01" w:rsidRPr="00A753CC" w:rsidRDefault="00C57D01" w:rsidP="0008642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B9E1" w14:textId="77777777" w:rsidR="00C57D01" w:rsidRPr="00A753CC" w:rsidRDefault="00C57D01" w:rsidP="0008642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</w:tr>
      <w:tr w:rsidR="00C57D01" w:rsidRPr="00A753CC" w14:paraId="4351AE18" w14:textId="1C9CA683" w:rsidTr="00CE77D5">
        <w:trPr>
          <w:trHeight w:val="3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1E19" w14:textId="4DE74D90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A849" w14:textId="77777777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Тайны жизни насекомых.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F5F8" w14:textId="6799F528" w:rsidR="00C57D01" w:rsidRPr="00A753CC" w:rsidRDefault="00C57D01" w:rsidP="00F56ED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3A8D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A4CA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D01" w:rsidRPr="00A753CC" w14:paraId="08AA9543" w14:textId="3A3AB1E0" w:rsidTr="00CE77D5">
        <w:trPr>
          <w:trHeight w:val="3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A3B0" w14:textId="75B60551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7007" w14:textId="77777777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Знание строения насекомого.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0BC0" w14:textId="185EF685" w:rsidR="00C57D01" w:rsidRPr="00A753CC" w:rsidRDefault="00C57D01" w:rsidP="00F56ED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A6EA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A5B4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D01" w:rsidRPr="00A753CC" w14:paraId="204C087A" w14:textId="77CFE798" w:rsidTr="00CE77D5">
        <w:trPr>
          <w:trHeight w:val="3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E137" w14:textId="77777777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C576" w14:textId="77EFD44A" w:rsidR="00C57D01" w:rsidRPr="00A753CC" w:rsidRDefault="00C57D01" w:rsidP="00F84231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Природа и человек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7175" w14:textId="0E2410E1" w:rsidR="00C57D01" w:rsidRPr="00A753CC" w:rsidRDefault="00C57D01" w:rsidP="00F56ED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b/>
                <w:color w:val="292929"/>
                <w:sz w:val="24"/>
                <w:szCs w:val="24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3A4E" w14:textId="77777777" w:rsidR="00C57D01" w:rsidRPr="00A753CC" w:rsidRDefault="00C57D01" w:rsidP="0008642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A023" w14:textId="77777777" w:rsidR="00C57D01" w:rsidRPr="00A753CC" w:rsidRDefault="00C57D01" w:rsidP="0008642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</w:tr>
      <w:tr w:rsidR="00C57D01" w:rsidRPr="00A753CC" w14:paraId="215E1580" w14:textId="2CB04A8A" w:rsidTr="00CE77D5">
        <w:trPr>
          <w:trHeight w:val="3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E42C" w14:textId="37A34FC5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3A23" w14:textId="77777777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рукотворный мир.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CAF4" w14:textId="18A842EF" w:rsidR="00C57D01" w:rsidRPr="00A753CC" w:rsidRDefault="00C57D01" w:rsidP="00F56ED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4EA4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524C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D01" w:rsidRPr="00A753CC" w14:paraId="2A88F766" w14:textId="5FE9EFFF" w:rsidTr="00CE77D5">
        <w:trPr>
          <w:trHeight w:val="3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9F99" w14:textId="73FEDEC5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9118" w14:textId="77777777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Из чего что сделано? Дерево.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7A65" w14:textId="0A1C9156" w:rsidR="00C57D01" w:rsidRPr="00A753CC" w:rsidRDefault="00C57D01" w:rsidP="00F56ED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535B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E0EF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D01" w:rsidRPr="00A753CC" w14:paraId="1A97A4B7" w14:textId="65C9EC64" w:rsidTr="00CE77D5">
        <w:trPr>
          <w:trHeight w:val="3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C7F0" w14:textId="28AA92E6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31C1" w14:textId="77777777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Из чего что сделано? Ткань.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433B" w14:textId="050040CD" w:rsidR="00C57D01" w:rsidRPr="00A753CC" w:rsidRDefault="00C57D01" w:rsidP="00F56ED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3DE7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A1AE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D01" w:rsidRPr="00A753CC" w14:paraId="62B3FA6B" w14:textId="2B0D5286" w:rsidTr="00CE77D5">
        <w:trPr>
          <w:trHeight w:val="3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ADAA" w14:textId="47E147B4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1A8B" w14:textId="77777777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Из чего что сделано? Резина.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2874" w14:textId="75C2A08E" w:rsidR="00C57D01" w:rsidRPr="00A753CC" w:rsidRDefault="00C57D01" w:rsidP="00F56ED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C2BF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AF01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D01" w:rsidRPr="00A753CC" w14:paraId="270086AF" w14:textId="28FD886A" w:rsidTr="00CE77D5">
        <w:trPr>
          <w:trHeight w:val="3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D65B" w14:textId="77777777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21B9" w14:textId="77777777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b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b/>
                <w:color w:val="292929"/>
                <w:sz w:val="24"/>
                <w:szCs w:val="24"/>
              </w:rPr>
              <w:t xml:space="preserve">Живая природа. Животные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8AE7" w14:textId="74E67F98" w:rsidR="00C57D01" w:rsidRPr="00A753CC" w:rsidRDefault="00C57D01" w:rsidP="00F56ED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b/>
                <w:color w:val="292929"/>
                <w:sz w:val="24"/>
                <w:szCs w:val="24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A56C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b/>
                <w:color w:val="292929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1630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b/>
                <w:color w:val="292929"/>
                <w:sz w:val="24"/>
                <w:szCs w:val="24"/>
              </w:rPr>
            </w:pPr>
          </w:p>
        </w:tc>
      </w:tr>
      <w:tr w:rsidR="00C57D01" w:rsidRPr="00A753CC" w14:paraId="375A427D" w14:textId="0ACAF473" w:rsidTr="00CE77D5">
        <w:trPr>
          <w:trHeight w:val="3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9E32" w14:textId="1D2AE399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CDF7" w14:textId="49EA9780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Дикие животные. Волк. Лиса. Заяц.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BD0E" w14:textId="141E1670" w:rsidR="00C57D01" w:rsidRPr="00A753CC" w:rsidRDefault="00C57D01" w:rsidP="00F56ED8">
            <w:pPr>
              <w:contextualSpacing/>
              <w:jc w:val="center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4058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9E6B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</w:tr>
      <w:tr w:rsidR="00C57D01" w:rsidRPr="00A753CC" w14:paraId="54835FEC" w14:textId="439A4304" w:rsidTr="00CE77D5">
        <w:trPr>
          <w:trHeight w:val="3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3514" w14:textId="577E7A32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EB80" w14:textId="77777777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Детеныши диких животных.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9774" w14:textId="614F9044" w:rsidR="00C57D01" w:rsidRPr="00A753CC" w:rsidRDefault="00C57D01" w:rsidP="00F56ED8">
            <w:pPr>
              <w:contextualSpacing/>
              <w:jc w:val="center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8B77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C99F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</w:tr>
      <w:tr w:rsidR="00C57D01" w:rsidRPr="00A753CC" w14:paraId="1FAC343A" w14:textId="62889215" w:rsidTr="00CE77D5">
        <w:trPr>
          <w:trHeight w:val="3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B314" w14:textId="77777777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F801" w14:textId="77777777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b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b/>
                <w:color w:val="292929"/>
                <w:sz w:val="24"/>
                <w:szCs w:val="24"/>
              </w:rPr>
              <w:t>Сезонные изменения в природе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827" w14:textId="34F1624B" w:rsidR="00C57D01" w:rsidRPr="00A753CC" w:rsidRDefault="00C57D01" w:rsidP="00F56ED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b/>
                <w:color w:val="292929"/>
                <w:sz w:val="24"/>
                <w:szCs w:val="24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1A06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b/>
                <w:color w:val="292929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07BF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b/>
                <w:color w:val="292929"/>
                <w:sz w:val="24"/>
                <w:szCs w:val="24"/>
              </w:rPr>
            </w:pPr>
          </w:p>
        </w:tc>
      </w:tr>
      <w:tr w:rsidR="00C57D01" w:rsidRPr="00A753CC" w14:paraId="1BCB8074" w14:textId="6E8AF53D" w:rsidTr="00CE77D5">
        <w:trPr>
          <w:trHeight w:val="3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6432" w14:textId="2631A03D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A4CF" w14:textId="77777777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Весна. Признаки весны.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A783" w14:textId="6C36FDDC" w:rsidR="00C57D01" w:rsidRPr="00A753CC" w:rsidRDefault="00C57D01" w:rsidP="00F56ED8">
            <w:pPr>
              <w:contextualSpacing/>
              <w:jc w:val="center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2013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109B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</w:tr>
      <w:tr w:rsidR="00C57D01" w:rsidRPr="00A753CC" w14:paraId="0B8737FB" w14:textId="655CF66E" w:rsidTr="00CE77D5">
        <w:trPr>
          <w:trHeight w:val="3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CF8" w14:textId="11470231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6CE3" w14:textId="77777777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Животные весной.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57F4" w14:textId="14B5C853" w:rsidR="00C57D01" w:rsidRPr="00A753CC" w:rsidRDefault="00C57D01" w:rsidP="00F56ED8">
            <w:pPr>
              <w:contextualSpacing/>
              <w:jc w:val="center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88B0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B7EC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</w:tr>
      <w:tr w:rsidR="00C57D01" w:rsidRPr="00A753CC" w14:paraId="7AFA294E" w14:textId="11AAAA09" w:rsidTr="00CE77D5">
        <w:trPr>
          <w:trHeight w:val="3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40DE" w14:textId="0DA1EAA9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76B0" w14:textId="77777777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Труд людей весной.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AB5F" w14:textId="1CD2E51B" w:rsidR="00C57D01" w:rsidRPr="00A753CC" w:rsidRDefault="00C57D01" w:rsidP="00F56ED8">
            <w:pPr>
              <w:contextualSpacing/>
              <w:jc w:val="center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2402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D1D1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</w:tr>
      <w:tr w:rsidR="00C57D01" w:rsidRPr="00A753CC" w14:paraId="106979F0" w14:textId="3A0321C2" w:rsidTr="00CE77D5">
        <w:trPr>
          <w:trHeight w:val="3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A0B3" w14:textId="06A9A4FD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ED88" w14:textId="2D6BA89C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Весенняя одежда,  обувь.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DB5B" w14:textId="61AC0530" w:rsidR="00C57D01" w:rsidRPr="00A753CC" w:rsidRDefault="00C57D01" w:rsidP="00F56ED8">
            <w:pPr>
              <w:contextualSpacing/>
              <w:jc w:val="center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F5B0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D95C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</w:tr>
      <w:tr w:rsidR="00C57D01" w:rsidRPr="00A753CC" w14:paraId="39DC85E8" w14:textId="2AC955A5" w:rsidTr="00CE77D5">
        <w:trPr>
          <w:trHeight w:val="3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3A25" w14:textId="258B260A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5C01" w14:textId="7537F3D7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«Одень куклу Машу,  Пашу на прогулку» в весеннюю погоду.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54F" w14:textId="1F4FEE1D" w:rsidR="00C57D01" w:rsidRPr="00A753CC" w:rsidRDefault="00C57D01" w:rsidP="00F56ED8">
            <w:pPr>
              <w:contextualSpacing/>
              <w:jc w:val="center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DE60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6FC4" w14:textId="77777777" w:rsidR="00C57D01" w:rsidRPr="00A753CC" w:rsidRDefault="00C57D01" w:rsidP="0008642A">
            <w:pPr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</w:tr>
      <w:tr w:rsidR="00C57D01" w:rsidRPr="00A753CC" w14:paraId="7E5FC137" w14:textId="31B756FE" w:rsidTr="00CE77D5">
        <w:trPr>
          <w:trHeight w:val="3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F64D" w14:textId="77777777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D05A" w14:textId="77777777" w:rsidR="00C57D01" w:rsidRPr="00A753CC" w:rsidRDefault="00C57D01" w:rsidP="00F84231">
            <w:pPr>
              <w:contextualSpacing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Живая природа. Растения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9AF4" w14:textId="48C8974F" w:rsidR="00C57D01" w:rsidRPr="00A753CC" w:rsidRDefault="00C57D01" w:rsidP="00F56ED8">
            <w:pPr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7C4F" w14:textId="77777777" w:rsidR="00C57D01" w:rsidRPr="00A753CC" w:rsidRDefault="00C57D01" w:rsidP="0008642A">
            <w:pPr>
              <w:contextualSpacing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2F3B" w14:textId="77777777" w:rsidR="00C57D01" w:rsidRPr="00A753CC" w:rsidRDefault="00C57D01" w:rsidP="0008642A">
            <w:pPr>
              <w:contextualSpacing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7D01" w:rsidRPr="00A753CC" w14:paraId="3E9EBF4C" w14:textId="19CDC5EC" w:rsidTr="00CE77D5">
        <w:trPr>
          <w:trHeight w:val="3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67D9" w14:textId="79FFAA3F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B5E5" w14:textId="77777777" w:rsidR="00C57D01" w:rsidRPr="00A753CC" w:rsidRDefault="00C57D01" w:rsidP="00F84231">
            <w:pPr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Какие бывают растения?    Экскурсия.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3A67" w14:textId="22985D9A" w:rsidR="00C57D01" w:rsidRPr="00A753CC" w:rsidRDefault="00C57D01" w:rsidP="00F56ED8">
            <w:pPr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8651" w14:textId="77777777" w:rsidR="00C57D01" w:rsidRPr="00A753CC" w:rsidRDefault="00C57D01" w:rsidP="0008642A">
            <w:pPr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C043" w14:textId="77777777" w:rsidR="00C57D01" w:rsidRPr="00A753CC" w:rsidRDefault="00C57D01" w:rsidP="0008642A">
            <w:pPr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D01" w:rsidRPr="00A753CC" w14:paraId="714F0EB4" w14:textId="4A926F6E" w:rsidTr="00CE77D5">
        <w:trPr>
          <w:trHeight w:val="3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ADC9" w14:textId="64454BA8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D66D" w14:textId="77777777" w:rsidR="00C57D01" w:rsidRPr="00A753CC" w:rsidRDefault="00C57D01" w:rsidP="00F84231">
            <w:pPr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Строение дерева (лист, корень, стебель, ветка, лист, цветок). 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7112" w14:textId="4A4B913F" w:rsidR="00C57D01" w:rsidRPr="00A753CC" w:rsidRDefault="00C57D01" w:rsidP="00F56ED8">
            <w:pPr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6099" w14:textId="77777777" w:rsidR="00C57D01" w:rsidRPr="00A753CC" w:rsidRDefault="00C57D01" w:rsidP="00F84231">
            <w:pPr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A56D" w14:textId="77777777" w:rsidR="00C57D01" w:rsidRPr="00A753CC" w:rsidRDefault="00C57D01" w:rsidP="00F84231">
            <w:pPr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D01" w:rsidRPr="00A753CC" w14:paraId="502BC294" w14:textId="48DC37F7" w:rsidTr="00CE77D5">
        <w:trPr>
          <w:trHeight w:val="3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FA05" w14:textId="32643E0F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3137" w14:textId="77777777" w:rsidR="00C57D01" w:rsidRPr="00A753CC" w:rsidRDefault="00C57D01" w:rsidP="00F84231">
            <w:pPr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Узнавание деревьев (ель, сосна).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D694" w14:textId="500FEF7C" w:rsidR="00C57D01" w:rsidRPr="00A753CC" w:rsidRDefault="00C57D01" w:rsidP="00F56ED8">
            <w:pPr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9538" w14:textId="77777777" w:rsidR="00C57D01" w:rsidRPr="00A753CC" w:rsidRDefault="00C57D01" w:rsidP="0008642A">
            <w:pPr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D1D3" w14:textId="77777777" w:rsidR="00C57D01" w:rsidRPr="00A753CC" w:rsidRDefault="00C57D01" w:rsidP="0008642A">
            <w:pPr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D01" w:rsidRPr="00A753CC" w14:paraId="5EE18530" w14:textId="348D765A" w:rsidTr="00CE77D5">
        <w:trPr>
          <w:trHeight w:val="3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8491" w14:textId="3C73B73F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73E9" w14:textId="77777777" w:rsidR="00C57D01" w:rsidRPr="00A753CC" w:rsidRDefault="00C57D01" w:rsidP="00F84231">
            <w:pPr>
              <w:tabs>
                <w:tab w:val="left" w:pos="1424"/>
              </w:tabs>
              <w:contextualSpacing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деревьев в природе в жизни человека.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78BF" w14:textId="0E633A79" w:rsidR="00C57D01" w:rsidRPr="00A753CC" w:rsidRDefault="00C57D01" w:rsidP="00F56ED8">
            <w:pPr>
              <w:tabs>
                <w:tab w:val="left" w:pos="1424"/>
              </w:tabs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6E70" w14:textId="77777777" w:rsidR="00C57D01" w:rsidRPr="00A753CC" w:rsidRDefault="00C57D01" w:rsidP="0008642A">
            <w:pPr>
              <w:tabs>
                <w:tab w:val="left" w:pos="1424"/>
              </w:tabs>
              <w:contextualSpacing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2759" w14:textId="77777777" w:rsidR="00C57D01" w:rsidRPr="00A753CC" w:rsidRDefault="00C57D01" w:rsidP="0008642A">
            <w:pPr>
              <w:tabs>
                <w:tab w:val="left" w:pos="1424"/>
              </w:tabs>
              <w:contextualSpacing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7D01" w:rsidRPr="00A753CC" w14:paraId="65621557" w14:textId="17AC5435" w:rsidTr="00CE77D5">
        <w:trPr>
          <w:trHeight w:val="3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5F5B" w14:textId="134C02FF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0F7C" w14:textId="279306B1" w:rsidR="00C57D01" w:rsidRPr="00A753CC" w:rsidRDefault="00C57D01" w:rsidP="00F84231">
            <w:pPr>
              <w:tabs>
                <w:tab w:val="left" w:pos="1424"/>
              </w:tabs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Комнатные растения: фиалка, герань, кактус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D153" w14:textId="2F4ABF8C" w:rsidR="00C57D01" w:rsidRPr="00A753CC" w:rsidRDefault="00C57D01" w:rsidP="00F56ED8">
            <w:pPr>
              <w:tabs>
                <w:tab w:val="left" w:pos="1424"/>
              </w:tabs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EEAC" w14:textId="77777777" w:rsidR="00C57D01" w:rsidRPr="00A753CC" w:rsidRDefault="00C57D01" w:rsidP="0008642A">
            <w:pPr>
              <w:tabs>
                <w:tab w:val="left" w:pos="1424"/>
              </w:tabs>
              <w:contextualSpacing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24AF" w14:textId="77777777" w:rsidR="00C57D01" w:rsidRPr="00A753CC" w:rsidRDefault="00C57D01" w:rsidP="0008642A">
            <w:pPr>
              <w:tabs>
                <w:tab w:val="left" w:pos="1424"/>
              </w:tabs>
              <w:contextualSpacing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7D01" w:rsidRPr="00A753CC" w14:paraId="66DE98B1" w14:textId="7DB72696" w:rsidTr="00CE77D5">
        <w:trPr>
          <w:trHeight w:val="3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E4C8" w14:textId="0C5B770F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8A2C" w14:textId="77777777" w:rsidR="00C57D01" w:rsidRPr="00A753CC" w:rsidRDefault="00C57D01" w:rsidP="00F84231">
            <w:pPr>
              <w:contextualSpacing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Уход за комнатными растениями.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14D1" w14:textId="0FC6DFF1" w:rsidR="00C57D01" w:rsidRPr="00A753CC" w:rsidRDefault="00C57D01" w:rsidP="00F56ED8">
            <w:pPr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8EA0" w14:textId="77777777" w:rsidR="00C57D01" w:rsidRPr="00A753CC" w:rsidRDefault="00C57D01" w:rsidP="0008642A">
            <w:pPr>
              <w:contextualSpacing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4099" w14:textId="77777777" w:rsidR="00C57D01" w:rsidRPr="00A753CC" w:rsidRDefault="00C57D01" w:rsidP="0008642A">
            <w:pPr>
              <w:contextualSpacing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7D01" w:rsidRPr="00A753CC" w14:paraId="4D4C53E7" w14:textId="7FCB3460" w:rsidTr="00CE77D5">
        <w:trPr>
          <w:trHeight w:val="3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AEEC" w14:textId="77777777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476F" w14:textId="77777777" w:rsidR="00C57D01" w:rsidRPr="00A753CC" w:rsidRDefault="00C57D01" w:rsidP="00F84231">
            <w:pPr>
              <w:contextualSpacing/>
              <w:textAlignment w:val="baseline"/>
              <w:rPr>
                <w:rFonts w:ascii="Times New Roman" w:eastAsia="Calibri" w:hAnsi="Times New Roman" w:cs="Times New Roman"/>
                <w:b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b/>
                <w:color w:val="292929"/>
                <w:sz w:val="24"/>
                <w:szCs w:val="24"/>
              </w:rPr>
              <w:t>Контроль, обобщение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271D" w14:textId="4A07FB91" w:rsidR="00C57D01" w:rsidRPr="00A753CC" w:rsidRDefault="00C57D01" w:rsidP="00F56ED8">
            <w:pPr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b/>
                <w:color w:val="292929"/>
                <w:sz w:val="24"/>
                <w:szCs w:val="24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2E31" w14:textId="77777777" w:rsidR="00C57D01" w:rsidRPr="00A753CC" w:rsidRDefault="00C57D01" w:rsidP="0008642A">
            <w:pPr>
              <w:contextualSpacing/>
              <w:textAlignment w:val="baseline"/>
              <w:rPr>
                <w:rFonts w:ascii="Times New Roman" w:eastAsia="Calibri" w:hAnsi="Times New Roman" w:cs="Times New Roman"/>
                <w:b/>
                <w:color w:val="292929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3E63" w14:textId="77777777" w:rsidR="00C57D01" w:rsidRPr="00A753CC" w:rsidRDefault="00C57D01" w:rsidP="0008642A">
            <w:pPr>
              <w:contextualSpacing/>
              <w:textAlignment w:val="baseline"/>
              <w:rPr>
                <w:rFonts w:ascii="Times New Roman" w:eastAsia="Calibri" w:hAnsi="Times New Roman" w:cs="Times New Roman"/>
                <w:b/>
                <w:color w:val="292929"/>
                <w:sz w:val="24"/>
                <w:szCs w:val="24"/>
              </w:rPr>
            </w:pPr>
          </w:p>
        </w:tc>
      </w:tr>
      <w:tr w:rsidR="00C57D01" w:rsidRPr="00A753CC" w14:paraId="408EB1E4" w14:textId="2B572B04" w:rsidTr="00CE77D5">
        <w:trPr>
          <w:trHeight w:val="3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91F3" w14:textId="2BF32F6D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C043" w14:textId="77777777" w:rsidR="00C57D01" w:rsidRPr="00A753CC" w:rsidRDefault="00C57D01" w:rsidP="00F84231">
            <w:pPr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Мониторинг возможных результатов за учебный год.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6DDC" w14:textId="552CD8F5" w:rsidR="00C57D01" w:rsidRPr="00A753CC" w:rsidRDefault="00C57D01" w:rsidP="00F56ED8">
            <w:pPr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3646" w14:textId="77777777" w:rsidR="00C57D01" w:rsidRPr="00A753CC" w:rsidRDefault="00C57D01" w:rsidP="0008642A">
            <w:pPr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0421" w14:textId="77777777" w:rsidR="00C57D01" w:rsidRPr="00A753CC" w:rsidRDefault="00C57D01" w:rsidP="0008642A">
            <w:pPr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D01" w:rsidRPr="00A753CC" w14:paraId="308F575F" w14:textId="631D515C" w:rsidTr="00CE77D5">
        <w:trPr>
          <w:trHeight w:val="3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D981" w14:textId="2B6F2C2F" w:rsidR="00C57D01" w:rsidRPr="00A753CC" w:rsidRDefault="00C57D01" w:rsidP="00F8423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EF79" w14:textId="06179B07" w:rsidR="00C57D01" w:rsidRPr="00A753CC" w:rsidRDefault="00C57D01" w:rsidP="00F84231">
            <w:pPr>
              <w:contextualSpacing/>
              <w:textAlignment w:val="baseline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A753CC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Обобщение раннее изученного материала. Работа над ошибками.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C4FB" w14:textId="62FEDAC4" w:rsidR="00C57D01" w:rsidRPr="00A753CC" w:rsidRDefault="00C57D01" w:rsidP="00F56ED8">
            <w:pPr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C632" w14:textId="77777777" w:rsidR="00C57D01" w:rsidRPr="00A753CC" w:rsidRDefault="00C57D01" w:rsidP="0008642A">
            <w:pPr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1B6C" w14:textId="77777777" w:rsidR="00C57D01" w:rsidRPr="00A753CC" w:rsidRDefault="00C57D01" w:rsidP="0008642A">
            <w:pPr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8EE35D9" w14:textId="77777777" w:rsidR="002F3D49" w:rsidRPr="00A753CC" w:rsidRDefault="002F3D49">
      <w:pPr>
        <w:rPr>
          <w:rFonts w:ascii="Times New Roman" w:hAnsi="Times New Roman" w:cs="Times New Roman"/>
          <w:sz w:val="24"/>
          <w:szCs w:val="24"/>
        </w:rPr>
      </w:pPr>
    </w:p>
    <w:p w14:paraId="671B41B0" w14:textId="77777777" w:rsidR="00F84231" w:rsidRPr="00A753CC" w:rsidRDefault="00F84231" w:rsidP="00F84231">
      <w:pPr>
        <w:tabs>
          <w:tab w:val="left" w:pos="2175"/>
          <w:tab w:val="center" w:pos="4677"/>
        </w:tabs>
        <w:spacing w:line="240" w:lineRule="auto"/>
        <w:contextualSpacing/>
        <w:jc w:val="center"/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</w:pPr>
      <w:r w:rsidRPr="00A753CC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>Календарно-тематическое планирование</w:t>
      </w:r>
    </w:p>
    <w:p w14:paraId="1BB3F905" w14:textId="77777777" w:rsidR="00F84231" w:rsidRPr="00A753CC" w:rsidRDefault="00F84231" w:rsidP="00F84231">
      <w:pPr>
        <w:tabs>
          <w:tab w:val="left" w:pos="2175"/>
          <w:tab w:val="center" w:pos="4677"/>
        </w:tabs>
        <w:spacing w:line="240" w:lineRule="auto"/>
        <w:contextualSpacing/>
        <w:jc w:val="center"/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</w:pPr>
      <w:r w:rsidRPr="00A753CC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 xml:space="preserve">по предмету «ОКРУЖАЮЩИЙ ПРИРОДНЫЙ МИР» </w:t>
      </w:r>
    </w:p>
    <w:p w14:paraId="626506DC" w14:textId="77777777" w:rsidR="00F84231" w:rsidRPr="00A753CC" w:rsidRDefault="00F84231" w:rsidP="00F84231">
      <w:pPr>
        <w:tabs>
          <w:tab w:val="left" w:pos="2175"/>
          <w:tab w:val="center" w:pos="4677"/>
        </w:tabs>
        <w:spacing w:line="240" w:lineRule="auto"/>
        <w:contextualSpacing/>
        <w:jc w:val="center"/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</w:pPr>
      <w:r w:rsidRPr="00A753CC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>3 класса с умственной отсталостью (ИН) (вариант 2)</w:t>
      </w:r>
    </w:p>
    <w:tbl>
      <w:tblPr>
        <w:tblStyle w:val="8"/>
        <w:tblW w:w="9605" w:type="dxa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75"/>
        <w:gridCol w:w="5812"/>
        <w:gridCol w:w="1134"/>
        <w:gridCol w:w="992"/>
        <w:gridCol w:w="992"/>
      </w:tblGrid>
      <w:tr w:rsidR="00CE77D5" w:rsidRPr="00A753CC" w14:paraId="6052B844" w14:textId="6ABA7366" w:rsidTr="007005D9">
        <w:trPr>
          <w:trHeight w:val="2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52227" w14:textId="5C75AE32" w:rsidR="00CE77D5" w:rsidRPr="00A753CC" w:rsidRDefault="00CE77D5" w:rsidP="00F84231">
            <w:pPr>
              <w:jc w:val="center"/>
              <w:rPr>
                <w:b/>
                <w:sz w:val="24"/>
                <w:szCs w:val="24"/>
              </w:rPr>
            </w:pPr>
            <w:r w:rsidRPr="00A753CC">
              <w:rPr>
                <w:rFonts w:eastAsia="Calibri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C1227" w14:textId="77777777" w:rsidR="00CE77D5" w:rsidRPr="00A753CC" w:rsidRDefault="00CE77D5" w:rsidP="00F84231">
            <w:pPr>
              <w:ind w:left="317"/>
              <w:jc w:val="center"/>
              <w:rPr>
                <w:b/>
                <w:sz w:val="24"/>
                <w:szCs w:val="24"/>
              </w:rPr>
            </w:pPr>
            <w:r w:rsidRPr="00A753CC">
              <w:rPr>
                <w:rFonts w:eastAsia="Calibri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12FCB" w14:textId="77777777" w:rsidR="00CE77D5" w:rsidRPr="00A753CC" w:rsidRDefault="00CE77D5" w:rsidP="00F84231">
            <w:pPr>
              <w:tabs>
                <w:tab w:val="left" w:pos="1237"/>
              </w:tabs>
              <w:jc w:val="center"/>
              <w:rPr>
                <w:b/>
                <w:sz w:val="24"/>
                <w:szCs w:val="24"/>
              </w:rPr>
            </w:pPr>
            <w:r w:rsidRPr="00A753CC">
              <w:rPr>
                <w:rFonts w:eastAsia="Calibri"/>
                <w:b/>
                <w:sz w:val="24"/>
                <w:szCs w:val="24"/>
              </w:rPr>
              <w:t>К-во часов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11C2" w14:textId="7F34AAD2" w:rsidR="00CE77D5" w:rsidRPr="00A753CC" w:rsidRDefault="00CE77D5" w:rsidP="00F84231">
            <w:pPr>
              <w:tabs>
                <w:tab w:val="left" w:pos="1237"/>
              </w:tabs>
              <w:jc w:val="center"/>
              <w:rPr>
                <w:b/>
                <w:sz w:val="24"/>
                <w:szCs w:val="24"/>
              </w:rPr>
            </w:pPr>
            <w:r w:rsidRPr="00A753CC">
              <w:rPr>
                <w:b/>
                <w:sz w:val="24"/>
                <w:szCs w:val="24"/>
              </w:rPr>
              <w:t xml:space="preserve">Дата </w:t>
            </w:r>
          </w:p>
        </w:tc>
      </w:tr>
      <w:tr w:rsidR="00CE77D5" w:rsidRPr="00A753CC" w14:paraId="2D27690E" w14:textId="77777777" w:rsidTr="004B5ABA">
        <w:trPr>
          <w:trHeight w:val="28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50FC" w14:textId="77777777" w:rsidR="00CE77D5" w:rsidRPr="00A753CC" w:rsidRDefault="00CE77D5" w:rsidP="00F8423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B8DA" w14:textId="77777777" w:rsidR="00CE77D5" w:rsidRPr="00A753CC" w:rsidRDefault="00CE77D5" w:rsidP="00F84231">
            <w:pPr>
              <w:ind w:left="317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4CDA" w14:textId="77777777" w:rsidR="00CE77D5" w:rsidRPr="00A753CC" w:rsidRDefault="00CE77D5" w:rsidP="00F84231">
            <w:pPr>
              <w:tabs>
                <w:tab w:val="left" w:pos="1237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0FDF" w14:textId="0C1367BC" w:rsidR="00CE77D5" w:rsidRPr="00A753CC" w:rsidRDefault="00CE77D5" w:rsidP="00F84231">
            <w:pPr>
              <w:tabs>
                <w:tab w:val="left" w:pos="123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E58E" w14:textId="2EBAEB20" w:rsidR="00CE77D5" w:rsidRPr="00A753CC" w:rsidRDefault="00CE77D5" w:rsidP="00F84231">
            <w:pPr>
              <w:tabs>
                <w:tab w:val="left" w:pos="123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факту</w:t>
            </w:r>
          </w:p>
        </w:tc>
      </w:tr>
      <w:tr w:rsidR="00CE77D5" w:rsidRPr="00A753CC" w14:paraId="03E39D1C" w14:textId="67B8030F" w:rsidTr="00CE77D5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E696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F92F" w14:textId="77777777" w:rsidR="00CE77D5" w:rsidRPr="00A753CC" w:rsidRDefault="00CE77D5" w:rsidP="00F84231">
            <w:pPr>
              <w:ind w:left="34"/>
              <w:rPr>
                <w:sz w:val="24"/>
                <w:szCs w:val="24"/>
              </w:rPr>
            </w:pPr>
            <w:r w:rsidRPr="00A753CC">
              <w:rPr>
                <w:sz w:val="24"/>
                <w:szCs w:val="24"/>
              </w:rPr>
              <w:t>Вводное занятие.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611C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2B44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5083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</w:tr>
      <w:tr w:rsidR="00CE77D5" w:rsidRPr="00A753CC" w14:paraId="3CCC9C38" w14:textId="38CF60F2" w:rsidTr="00CE77D5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E0A3" w14:textId="77777777" w:rsidR="00CE77D5" w:rsidRPr="00A753CC" w:rsidRDefault="00CE77D5" w:rsidP="00F84231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A029" w14:textId="77777777" w:rsidR="00CE77D5" w:rsidRPr="00A753CC" w:rsidRDefault="00CE77D5" w:rsidP="00F84231">
            <w:pPr>
              <w:ind w:left="34"/>
              <w:rPr>
                <w:rFonts w:eastAsia="Calibri"/>
                <w:bCs/>
                <w:color w:val="292929"/>
                <w:sz w:val="24"/>
                <w:szCs w:val="24"/>
              </w:rPr>
            </w:pPr>
            <w:r w:rsidRPr="00A753CC">
              <w:rPr>
                <w:rFonts w:eastAsia="Calibri"/>
                <w:bCs/>
                <w:color w:val="292929"/>
                <w:sz w:val="24"/>
                <w:szCs w:val="24"/>
              </w:rPr>
              <w:t>Лето. Признаки лета.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21A7" w14:textId="77777777" w:rsidR="00CE77D5" w:rsidRPr="00A753CC" w:rsidRDefault="00CE77D5" w:rsidP="00F84231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FEED" w14:textId="77777777" w:rsidR="00CE77D5" w:rsidRPr="00A753CC" w:rsidRDefault="00CE77D5" w:rsidP="00F8423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F5F7" w14:textId="77777777" w:rsidR="00CE77D5" w:rsidRPr="00A753CC" w:rsidRDefault="00CE77D5" w:rsidP="00F8423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77D5" w:rsidRPr="00A753CC" w14:paraId="2B2F0ED5" w14:textId="19D6B43D" w:rsidTr="00CE77D5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ED2F" w14:textId="77777777" w:rsidR="00CE77D5" w:rsidRPr="00A753CC" w:rsidRDefault="00CE77D5" w:rsidP="00F84231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D993" w14:textId="77777777" w:rsidR="00CE77D5" w:rsidRPr="00A753CC" w:rsidRDefault="00CE77D5" w:rsidP="00F84231">
            <w:pPr>
              <w:ind w:left="34"/>
              <w:rPr>
                <w:rFonts w:eastAsia="Calibri"/>
                <w:bCs/>
                <w:color w:val="292929"/>
                <w:sz w:val="24"/>
                <w:szCs w:val="24"/>
              </w:rPr>
            </w:pPr>
            <w:r w:rsidRPr="00A753CC">
              <w:rPr>
                <w:rFonts w:eastAsia="Calibri"/>
                <w:bCs/>
                <w:color w:val="292929"/>
                <w:sz w:val="24"/>
                <w:szCs w:val="24"/>
              </w:rPr>
              <w:t>Растения и животные летом.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AA66" w14:textId="77777777" w:rsidR="00CE77D5" w:rsidRPr="00A753CC" w:rsidRDefault="00CE77D5" w:rsidP="00F84231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0EA0" w14:textId="77777777" w:rsidR="00CE77D5" w:rsidRPr="00A753CC" w:rsidRDefault="00CE77D5" w:rsidP="00F8423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41C7" w14:textId="77777777" w:rsidR="00CE77D5" w:rsidRPr="00A753CC" w:rsidRDefault="00CE77D5" w:rsidP="00F8423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77D5" w:rsidRPr="00A753CC" w14:paraId="2D0688A5" w14:textId="49616348" w:rsidTr="00CE77D5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BAC6" w14:textId="77777777" w:rsidR="00CE77D5" w:rsidRPr="00A753CC" w:rsidRDefault="00CE77D5" w:rsidP="00F84231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1D04" w14:textId="77777777" w:rsidR="00CE77D5" w:rsidRPr="00A753CC" w:rsidRDefault="00CE77D5" w:rsidP="00F84231">
            <w:pPr>
              <w:ind w:left="34"/>
              <w:rPr>
                <w:rFonts w:eastAsia="Calibri"/>
                <w:bCs/>
                <w:color w:val="292929"/>
                <w:sz w:val="24"/>
                <w:szCs w:val="24"/>
              </w:rPr>
            </w:pPr>
            <w:r w:rsidRPr="00A753CC">
              <w:rPr>
                <w:rFonts w:eastAsia="Calibri"/>
                <w:bCs/>
                <w:color w:val="292929"/>
                <w:sz w:val="24"/>
                <w:szCs w:val="24"/>
              </w:rPr>
              <w:t>Летняя одежда и обувь.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E930" w14:textId="77777777" w:rsidR="00CE77D5" w:rsidRPr="00A753CC" w:rsidRDefault="00CE77D5" w:rsidP="00F84231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9BE5" w14:textId="77777777" w:rsidR="00CE77D5" w:rsidRPr="00A753CC" w:rsidRDefault="00CE77D5" w:rsidP="00F8423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A1E4" w14:textId="77777777" w:rsidR="00CE77D5" w:rsidRPr="00A753CC" w:rsidRDefault="00CE77D5" w:rsidP="00F8423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77D5" w:rsidRPr="00A753CC" w14:paraId="6D4DC52A" w14:textId="56916E69" w:rsidTr="00CE77D5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DD5B" w14:textId="77777777" w:rsidR="00CE77D5" w:rsidRPr="00A753CC" w:rsidRDefault="00CE77D5" w:rsidP="00F84231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EDD6" w14:textId="77777777" w:rsidR="00CE77D5" w:rsidRPr="00A753CC" w:rsidRDefault="00CE77D5" w:rsidP="00F84231">
            <w:pPr>
              <w:ind w:left="34"/>
              <w:rPr>
                <w:rFonts w:eastAsia="Calibri"/>
                <w:bCs/>
                <w:color w:val="292929"/>
                <w:sz w:val="24"/>
                <w:szCs w:val="24"/>
              </w:rPr>
            </w:pPr>
            <w:r w:rsidRPr="00A753CC">
              <w:rPr>
                <w:rFonts w:eastAsia="Calibri"/>
                <w:bCs/>
                <w:color w:val="292929"/>
                <w:sz w:val="24"/>
                <w:szCs w:val="24"/>
              </w:rPr>
              <w:t>Труд людей в летнее время.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F54C" w14:textId="77777777" w:rsidR="00CE77D5" w:rsidRPr="00A753CC" w:rsidRDefault="00CE77D5" w:rsidP="00F84231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3430" w14:textId="77777777" w:rsidR="00CE77D5" w:rsidRPr="00A753CC" w:rsidRDefault="00CE77D5" w:rsidP="00F84231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9008" w14:textId="77777777" w:rsidR="00CE77D5" w:rsidRPr="00A753CC" w:rsidRDefault="00CE77D5" w:rsidP="00F84231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77D5" w:rsidRPr="00A753CC" w14:paraId="02FDBC52" w14:textId="1BB34D3D" w:rsidTr="00CE77D5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D125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6012" w14:textId="77777777" w:rsidR="00CE77D5" w:rsidRPr="00A753CC" w:rsidRDefault="00CE77D5" w:rsidP="00F84231">
            <w:pPr>
              <w:ind w:left="34"/>
              <w:rPr>
                <w:rFonts w:eastAsia="Calibri"/>
                <w:bCs/>
                <w:color w:val="292929"/>
                <w:sz w:val="24"/>
                <w:szCs w:val="24"/>
              </w:rPr>
            </w:pPr>
            <w:r w:rsidRPr="00A753CC">
              <w:rPr>
                <w:rFonts w:eastAsia="Calibri"/>
                <w:bCs/>
                <w:color w:val="292929"/>
                <w:sz w:val="24"/>
                <w:szCs w:val="24"/>
              </w:rPr>
              <w:t>Дидактическая игра «Лето».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4E09" w14:textId="77777777" w:rsidR="00CE77D5" w:rsidRPr="00A753CC" w:rsidRDefault="00CE77D5" w:rsidP="00F84231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6B49" w14:textId="77777777" w:rsidR="00CE77D5" w:rsidRPr="00A753CC" w:rsidRDefault="00CE77D5" w:rsidP="00F8423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D7D4" w14:textId="77777777" w:rsidR="00CE77D5" w:rsidRPr="00A753CC" w:rsidRDefault="00CE77D5" w:rsidP="00F8423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77D5" w:rsidRPr="00A753CC" w14:paraId="2E9A6AF1" w14:textId="43B2C279" w:rsidTr="00CE77D5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3F5F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1873" w14:textId="77777777" w:rsidR="00CE77D5" w:rsidRPr="00A753CC" w:rsidRDefault="00CE77D5" w:rsidP="00F84231">
            <w:pPr>
              <w:ind w:left="34"/>
              <w:rPr>
                <w:color w:val="292929"/>
                <w:sz w:val="24"/>
                <w:szCs w:val="24"/>
              </w:rPr>
            </w:pPr>
            <w:r w:rsidRPr="00A753CC">
              <w:rPr>
                <w:rFonts w:eastAsia="Calibri"/>
                <w:color w:val="292929"/>
                <w:sz w:val="24"/>
                <w:szCs w:val="24"/>
              </w:rPr>
              <w:t>Осень. Осенняя прогулка (экскурсия).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C4B3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E776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695C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</w:tr>
      <w:tr w:rsidR="00CE77D5" w:rsidRPr="00A753CC" w14:paraId="729E4B63" w14:textId="6B65BA3F" w:rsidTr="00CE77D5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678E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A1C7" w14:textId="77777777" w:rsidR="00CE77D5" w:rsidRPr="00A753CC" w:rsidRDefault="00CE77D5" w:rsidP="00F84231">
            <w:pPr>
              <w:ind w:left="34"/>
              <w:rPr>
                <w:color w:val="292929"/>
                <w:sz w:val="24"/>
                <w:szCs w:val="24"/>
              </w:rPr>
            </w:pPr>
            <w:r w:rsidRPr="00A753CC">
              <w:rPr>
                <w:rFonts w:eastAsia="Calibri"/>
                <w:color w:val="292929"/>
                <w:sz w:val="24"/>
                <w:szCs w:val="24"/>
              </w:rPr>
              <w:t>Признаки осени.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3E69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2A5F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FC32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</w:tr>
      <w:tr w:rsidR="00CE77D5" w:rsidRPr="00A753CC" w14:paraId="4032F1B7" w14:textId="7925E6FF" w:rsidTr="00CE77D5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FCBE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CE87" w14:textId="77777777" w:rsidR="00CE77D5" w:rsidRPr="00A753CC" w:rsidRDefault="00CE77D5" w:rsidP="00F84231">
            <w:pPr>
              <w:ind w:left="34"/>
              <w:rPr>
                <w:color w:val="292929"/>
                <w:sz w:val="24"/>
                <w:szCs w:val="24"/>
              </w:rPr>
            </w:pPr>
            <w:r w:rsidRPr="00A753CC">
              <w:rPr>
                <w:color w:val="292929"/>
                <w:sz w:val="24"/>
                <w:szCs w:val="24"/>
              </w:rPr>
              <w:t>Растения и животные в осеннее время.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F227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853C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C6DD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</w:tr>
      <w:tr w:rsidR="00CE77D5" w:rsidRPr="00A753CC" w14:paraId="138CB57D" w14:textId="4AA8DA6F" w:rsidTr="00CE77D5">
        <w:trPr>
          <w:trHeight w:val="5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C5AE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9A00" w14:textId="77777777" w:rsidR="00CE77D5" w:rsidRPr="00A753CC" w:rsidRDefault="00CE77D5" w:rsidP="00F84231">
            <w:pPr>
              <w:ind w:left="34"/>
              <w:rPr>
                <w:color w:val="292929"/>
                <w:sz w:val="24"/>
                <w:szCs w:val="24"/>
              </w:rPr>
            </w:pPr>
            <w:r w:rsidRPr="00A753CC">
              <w:rPr>
                <w:color w:val="292929"/>
                <w:sz w:val="24"/>
                <w:szCs w:val="24"/>
              </w:rPr>
              <w:t xml:space="preserve">Осеняя </w:t>
            </w:r>
            <w:r w:rsidRPr="00A753CC">
              <w:rPr>
                <w:rFonts w:eastAsia="Calibri"/>
                <w:bCs/>
                <w:color w:val="292929"/>
                <w:sz w:val="24"/>
                <w:szCs w:val="24"/>
              </w:rPr>
              <w:t>одежда и обувь.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BA28" w14:textId="77777777" w:rsidR="00CE77D5" w:rsidRPr="00A753CC" w:rsidRDefault="00CE77D5" w:rsidP="00F84231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674C" w14:textId="77777777" w:rsidR="00CE77D5" w:rsidRPr="00A753CC" w:rsidRDefault="00CE77D5" w:rsidP="00F84231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BF79" w14:textId="77777777" w:rsidR="00CE77D5" w:rsidRPr="00A753CC" w:rsidRDefault="00CE77D5" w:rsidP="00F84231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77D5" w:rsidRPr="00A753CC" w14:paraId="28F3D531" w14:textId="454E550E" w:rsidTr="00CE77D5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3EF3" w14:textId="77777777" w:rsidR="00CE77D5" w:rsidRPr="00A753CC" w:rsidRDefault="00CE77D5" w:rsidP="00F84231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AF24" w14:textId="77777777" w:rsidR="00CE77D5" w:rsidRPr="00A753CC" w:rsidRDefault="00CE77D5" w:rsidP="00F84231">
            <w:pPr>
              <w:ind w:left="34"/>
              <w:rPr>
                <w:color w:val="292929"/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«Одень куклу на прогулку» в осеннюю погоду.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E121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7BCA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DA97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</w:tr>
      <w:tr w:rsidR="00CE77D5" w:rsidRPr="00A753CC" w14:paraId="43680A13" w14:textId="52CBD142" w:rsidTr="00CE77D5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865A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0477" w14:textId="77777777" w:rsidR="00CE77D5" w:rsidRPr="00A753CC" w:rsidRDefault="00CE77D5" w:rsidP="00F84231">
            <w:pPr>
              <w:ind w:left="34"/>
              <w:rPr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Труд взрослых в природе осенью.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ED91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D78D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BB39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</w:tr>
      <w:tr w:rsidR="00CE77D5" w:rsidRPr="00A753CC" w14:paraId="03E250CA" w14:textId="3F466947" w:rsidTr="00CE77D5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4A2E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80ED" w14:textId="77777777" w:rsidR="00CE77D5" w:rsidRPr="00A753CC" w:rsidRDefault="00CE77D5" w:rsidP="00F84231">
            <w:pPr>
              <w:ind w:left="34"/>
              <w:rPr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Небо днём и небо ночью.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0978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26B9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8E1B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</w:tr>
      <w:tr w:rsidR="00CE77D5" w:rsidRPr="00A753CC" w14:paraId="58ADE66A" w14:textId="6CF555F5" w:rsidTr="00CE77D5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1719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D906" w14:textId="77777777" w:rsidR="00CE77D5" w:rsidRPr="00A753CC" w:rsidRDefault="00CE77D5" w:rsidP="00F84231">
            <w:pPr>
              <w:ind w:left="34"/>
              <w:rPr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Солнце-источник тепла и света.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4D7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CE6D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8208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</w:tr>
      <w:tr w:rsidR="00CE77D5" w:rsidRPr="00A753CC" w14:paraId="4F350A80" w14:textId="715C2147" w:rsidTr="00CE77D5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60E7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4313" w14:textId="77777777" w:rsidR="00CE77D5" w:rsidRPr="00A753CC" w:rsidRDefault="00CE77D5" w:rsidP="00F84231">
            <w:pPr>
              <w:ind w:left="34"/>
              <w:rPr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Солнце-источник тепла и света.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22D7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845F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9FB8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</w:tr>
      <w:tr w:rsidR="00CE77D5" w:rsidRPr="00A753CC" w14:paraId="19092824" w14:textId="197D4AA9" w:rsidTr="00CE77D5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B01C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F353" w14:textId="77777777" w:rsidR="00CE77D5" w:rsidRPr="00A753CC" w:rsidRDefault="00CE77D5" w:rsidP="00F84231">
            <w:pPr>
              <w:ind w:left="34"/>
              <w:rPr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Время суток: утро.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5FC4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A6EA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EFC3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</w:tr>
      <w:tr w:rsidR="00CE77D5" w:rsidRPr="00A753CC" w14:paraId="7C0EA9C2" w14:textId="56EBF8C9" w:rsidTr="00CE77D5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AB59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sz w:val="24"/>
                <w:szCs w:val="24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26A2" w14:textId="77777777" w:rsidR="00CE77D5" w:rsidRPr="00A753CC" w:rsidRDefault="00CE77D5" w:rsidP="00F84231">
            <w:pPr>
              <w:ind w:left="34"/>
              <w:rPr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Время суток: день.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029F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6B92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150E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</w:tr>
      <w:tr w:rsidR="00CE77D5" w:rsidRPr="00A753CC" w14:paraId="2317AEE1" w14:textId="5898925A" w:rsidTr="00CE77D5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82FE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sz w:val="24"/>
                <w:szCs w:val="24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2C82" w14:textId="77777777" w:rsidR="00CE77D5" w:rsidRPr="00A753CC" w:rsidRDefault="00CE77D5" w:rsidP="00F84231">
            <w:pPr>
              <w:ind w:left="34"/>
              <w:rPr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Время суток: вечер.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2FB9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A465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5F7C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</w:tr>
      <w:tr w:rsidR="00CE77D5" w:rsidRPr="00A753CC" w14:paraId="76887C04" w14:textId="7DE2FB40" w:rsidTr="00CE77D5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AEB3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sz w:val="24"/>
                <w:szCs w:val="24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F560" w14:textId="77777777" w:rsidR="00CE77D5" w:rsidRPr="00A753CC" w:rsidRDefault="00CE77D5" w:rsidP="00F84231">
            <w:pPr>
              <w:ind w:left="34"/>
              <w:rPr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Время суток: ночь.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3061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BE2C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B2FA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</w:tr>
      <w:tr w:rsidR="00CE77D5" w:rsidRPr="00A753CC" w14:paraId="21598467" w14:textId="7957C382" w:rsidTr="00CE77D5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A414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sz w:val="24"/>
                <w:szCs w:val="24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9292" w14:textId="77777777" w:rsidR="00CE77D5" w:rsidRPr="00A753CC" w:rsidRDefault="00CE77D5" w:rsidP="00F84231">
            <w:pPr>
              <w:ind w:left="34"/>
              <w:rPr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Вода.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B5E5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746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5640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</w:tr>
      <w:tr w:rsidR="00CE77D5" w:rsidRPr="00A753CC" w14:paraId="1119228B" w14:textId="569DB130" w:rsidTr="00CE77D5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3372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bookmarkStart w:id="6" w:name="_Hlk120021937"/>
            <w:r w:rsidRPr="00A753CC">
              <w:rPr>
                <w:sz w:val="24"/>
                <w:szCs w:val="24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4F97" w14:textId="77777777" w:rsidR="00CE77D5" w:rsidRPr="00A753CC" w:rsidRDefault="00CE77D5" w:rsidP="00F84231">
            <w:pPr>
              <w:ind w:left="34"/>
              <w:rPr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Вода.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3004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0A54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5367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</w:tr>
      <w:bookmarkEnd w:id="6"/>
      <w:tr w:rsidR="00CE77D5" w:rsidRPr="00A753CC" w14:paraId="4CD01269" w14:textId="66C395DE" w:rsidTr="00CE77D5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E2E0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sz w:val="24"/>
                <w:szCs w:val="24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5D94" w14:textId="77777777" w:rsidR="00CE77D5" w:rsidRPr="00A753CC" w:rsidRDefault="00CE77D5" w:rsidP="00F84231">
            <w:pPr>
              <w:ind w:left="34"/>
              <w:rPr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Песок.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C510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EFE5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64CC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</w:tr>
      <w:tr w:rsidR="00CE77D5" w:rsidRPr="00A753CC" w14:paraId="568F18F6" w14:textId="187CEFAE" w:rsidTr="00CE77D5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2766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sz w:val="24"/>
                <w:szCs w:val="24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6B6B" w14:textId="77777777" w:rsidR="00CE77D5" w:rsidRPr="00A753CC" w:rsidRDefault="00CE77D5" w:rsidP="00F84231">
            <w:pPr>
              <w:ind w:left="34"/>
              <w:rPr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Песок.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A8E9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BF99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AC92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</w:tr>
      <w:tr w:rsidR="00CE77D5" w:rsidRPr="00A753CC" w14:paraId="7F62A5C9" w14:textId="04002606" w:rsidTr="00CE77D5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810A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sz w:val="24"/>
                <w:szCs w:val="24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3725" w14:textId="77777777" w:rsidR="00CE77D5" w:rsidRPr="00A753CC" w:rsidRDefault="00CE77D5" w:rsidP="00F84231">
            <w:pPr>
              <w:ind w:left="34"/>
              <w:rPr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Игры с песком. Мониторинг «Неживая природа».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7077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5FE6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6483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</w:tr>
      <w:tr w:rsidR="00CE77D5" w:rsidRPr="00A753CC" w14:paraId="724059A1" w14:textId="0D7FAF23" w:rsidTr="00CE77D5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08CF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sz w:val="24"/>
                <w:szCs w:val="24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A791" w14:textId="77777777" w:rsidR="00CE77D5" w:rsidRPr="00A753CC" w:rsidRDefault="00CE77D5" w:rsidP="00F84231">
            <w:pPr>
              <w:ind w:left="34"/>
              <w:rPr>
                <w:rFonts w:eastAsia="Calibri"/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Зима. Сезонные изменения в природе в зимнее время.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529F" w14:textId="77777777" w:rsidR="00CE77D5" w:rsidRPr="00A753CC" w:rsidRDefault="00CE77D5" w:rsidP="00F84231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7BA6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985F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</w:tr>
      <w:tr w:rsidR="00CE77D5" w:rsidRPr="00A753CC" w14:paraId="44F6AED4" w14:textId="0BD8595E" w:rsidTr="00CE77D5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7CE3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sz w:val="24"/>
                <w:szCs w:val="24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CCA3" w14:textId="77777777" w:rsidR="00CE77D5" w:rsidRPr="00A753CC" w:rsidRDefault="00CE77D5" w:rsidP="00F84231">
            <w:pPr>
              <w:ind w:left="34"/>
              <w:rPr>
                <w:rFonts w:eastAsia="Calibri"/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Животные и растения зимой.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3739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4D6B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3183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</w:tr>
      <w:tr w:rsidR="00CE77D5" w:rsidRPr="00A753CC" w14:paraId="23AC778A" w14:textId="5E1D1135" w:rsidTr="00CE77D5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D441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sz w:val="24"/>
                <w:szCs w:val="24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A844" w14:textId="77777777" w:rsidR="00CE77D5" w:rsidRPr="00A753CC" w:rsidRDefault="00CE77D5" w:rsidP="00F84231">
            <w:pPr>
              <w:ind w:left="34"/>
              <w:rPr>
                <w:rFonts w:eastAsia="Calibri"/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Труд людей зимой.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0CB2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FA42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F4F3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</w:tr>
      <w:tr w:rsidR="00CE77D5" w:rsidRPr="00A753CC" w14:paraId="4D5BE7CF" w14:textId="10A6C7D3" w:rsidTr="00CE77D5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C080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sz w:val="24"/>
                <w:szCs w:val="24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C066" w14:textId="77777777" w:rsidR="00CE77D5" w:rsidRPr="00A753CC" w:rsidRDefault="00CE77D5" w:rsidP="00F84231">
            <w:pPr>
              <w:ind w:left="34"/>
              <w:rPr>
                <w:rFonts w:eastAsia="Calibri"/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Зимняя одежда и обувь.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D0FD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3BC6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B04F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</w:tr>
      <w:tr w:rsidR="00CE77D5" w:rsidRPr="00A753CC" w14:paraId="6F29BC06" w14:textId="3E14AB8E" w:rsidTr="00CE77D5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BD13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sz w:val="24"/>
                <w:szCs w:val="24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69AD" w14:textId="77777777" w:rsidR="00CE77D5" w:rsidRPr="00A753CC" w:rsidRDefault="00CE77D5" w:rsidP="00F84231">
            <w:pPr>
              <w:ind w:left="34"/>
              <w:rPr>
                <w:color w:val="292929"/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«Одень куклу на прогулку» в зимнюю погоду.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01A4" w14:textId="77777777" w:rsidR="00CE77D5" w:rsidRPr="00A753CC" w:rsidRDefault="00CE77D5" w:rsidP="00F84231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CAB8" w14:textId="77777777" w:rsidR="00CE77D5" w:rsidRPr="00A753CC" w:rsidRDefault="00CE77D5" w:rsidP="00F8423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2CCB" w14:textId="77777777" w:rsidR="00CE77D5" w:rsidRPr="00A753CC" w:rsidRDefault="00CE77D5" w:rsidP="00F8423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77D5" w:rsidRPr="00A753CC" w14:paraId="7CA00D83" w14:textId="19F14928" w:rsidTr="00CE77D5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2173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sz w:val="24"/>
                <w:szCs w:val="24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0893" w14:textId="77777777" w:rsidR="00CE77D5" w:rsidRPr="00A753CC" w:rsidRDefault="00CE77D5" w:rsidP="00F84231">
            <w:pPr>
              <w:ind w:left="34"/>
              <w:rPr>
                <w:color w:val="292929"/>
                <w:sz w:val="24"/>
                <w:szCs w:val="24"/>
              </w:rPr>
            </w:pPr>
            <w:r w:rsidRPr="00A753CC">
              <w:rPr>
                <w:rFonts w:eastAsia="Calibri"/>
                <w:color w:val="292929"/>
                <w:sz w:val="24"/>
                <w:szCs w:val="24"/>
              </w:rPr>
              <w:t>Мониторинг возможных результатов за первое полугодие.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DA67" w14:textId="77777777" w:rsidR="00CE77D5" w:rsidRPr="00A753CC" w:rsidRDefault="00CE77D5" w:rsidP="00F84231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6394" w14:textId="77777777" w:rsidR="00CE77D5" w:rsidRPr="00A753CC" w:rsidRDefault="00CE77D5" w:rsidP="00F8423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3C1A" w14:textId="77777777" w:rsidR="00CE77D5" w:rsidRPr="00A753CC" w:rsidRDefault="00CE77D5" w:rsidP="00F8423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77D5" w:rsidRPr="00A753CC" w14:paraId="6F98D128" w14:textId="305E909B" w:rsidTr="00CE77D5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583F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sz w:val="24"/>
                <w:szCs w:val="24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33E5" w14:textId="77777777" w:rsidR="00CE77D5" w:rsidRPr="00A753CC" w:rsidRDefault="00CE77D5" w:rsidP="00F84231">
            <w:pPr>
              <w:ind w:left="34"/>
              <w:rPr>
                <w:sz w:val="24"/>
                <w:szCs w:val="24"/>
              </w:rPr>
            </w:pPr>
            <w:r w:rsidRPr="00A753CC">
              <w:rPr>
                <w:rFonts w:eastAsia="Calibri"/>
                <w:color w:val="292929"/>
                <w:sz w:val="24"/>
                <w:szCs w:val="24"/>
              </w:rPr>
              <w:t>Обобщение раннее изученного материала. Работа над ошибками.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84D9" w14:textId="77777777" w:rsidR="00CE77D5" w:rsidRPr="00A753CC" w:rsidRDefault="00CE77D5" w:rsidP="00F84231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5C8F" w14:textId="77777777" w:rsidR="00CE77D5" w:rsidRPr="00A753CC" w:rsidRDefault="00CE77D5" w:rsidP="00F8423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5803" w14:textId="77777777" w:rsidR="00CE77D5" w:rsidRPr="00A753CC" w:rsidRDefault="00CE77D5" w:rsidP="00F8423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77D5" w:rsidRPr="00A753CC" w14:paraId="359259FC" w14:textId="0AE32C6E" w:rsidTr="00CE77D5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EB6F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sz w:val="24"/>
                <w:szCs w:val="24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DD90" w14:textId="77777777" w:rsidR="00CE77D5" w:rsidRPr="00A753CC" w:rsidRDefault="00CE77D5" w:rsidP="00F84231">
            <w:pPr>
              <w:autoSpaceDE w:val="0"/>
              <w:autoSpaceDN w:val="0"/>
              <w:adjustRightInd w:val="0"/>
              <w:ind w:left="34"/>
              <w:rPr>
                <w:color w:val="292929"/>
                <w:sz w:val="24"/>
                <w:szCs w:val="24"/>
              </w:rPr>
            </w:pPr>
            <w:r w:rsidRPr="00A753CC">
              <w:rPr>
                <w:rFonts w:eastAsia="Calibri"/>
                <w:color w:val="292929"/>
                <w:sz w:val="24"/>
                <w:szCs w:val="24"/>
              </w:rPr>
              <w:t>Зимние -осенние забавы.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A7CA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DF5B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3A6C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</w:tr>
      <w:tr w:rsidR="00CE77D5" w:rsidRPr="00A753CC" w14:paraId="461D1D45" w14:textId="63CA1F7E" w:rsidTr="00CE77D5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EDAA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sz w:val="24"/>
                <w:szCs w:val="24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79CA" w14:textId="77777777" w:rsidR="00CE77D5" w:rsidRPr="00A753CC" w:rsidRDefault="00CE77D5" w:rsidP="00F84231">
            <w:pPr>
              <w:autoSpaceDE w:val="0"/>
              <w:autoSpaceDN w:val="0"/>
              <w:adjustRightInd w:val="0"/>
              <w:ind w:left="34"/>
              <w:rPr>
                <w:color w:val="292929"/>
                <w:sz w:val="24"/>
                <w:szCs w:val="24"/>
              </w:rPr>
            </w:pPr>
            <w:r w:rsidRPr="00A753CC">
              <w:rPr>
                <w:rFonts w:eastAsia="Calibri"/>
                <w:color w:val="292929"/>
                <w:sz w:val="24"/>
                <w:szCs w:val="24"/>
              </w:rPr>
              <w:t>Зимние -осенние забавы.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E47F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92C3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11F1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</w:tr>
      <w:tr w:rsidR="00CE77D5" w:rsidRPr="00A753CC" w14:paraId="1042DC01" w14:textId="61E83D57" w:rsidTr="00CE77D5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B3DF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sz w:val="24"/>
                <w:szCs w:val="24"/>
              </w:rPr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6568" w14:textId="77777777" w:rsidR="00CE77D5" w:rsidRPr="00A753CC" w:rsidRDefault="00CE77D5" w:rsidP="00F84231">
            <w:pPr>
              <w:ind w:left="34"/>
              <w:rPr>
                <w:color w:val="292929"/>
                <w:sz w:val="24"/>
                <w:szCs w:val="24"/>
              </w:rPr>
            </w:pPr>
            <w:r w:rsidRPr="00A753CC">
              <w:rPr>
                <w:rFonts w:eastAsia="Calibri"/>
                <w:color w:val="292929"/>
                <w:sz w:val="24"/>
                <w:szCs w:val="24"/>
              </w:rPr>
              <w:t>Птицы.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EFC5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19C1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16F0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</w:tr>
      <w:tr w:rsidR="00CE77D5" w:rsidRPr="00A753CC" w14:paraId="2DC1EBA1" w14:textId="242AB0FB" w:rsidTr="00CE77D5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D280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sz w:val="24"/>
                <w:szCs w:val="24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64EC" w14:textId="77777777" w:rsidR="00CE77D5" w:rsidRPr="00A753CC" w:rsidRDefault="00CE77D5" w:rsidP="00F84231">
            <w:pPr>
              <w:rPr>
                <w:color w:val="292929"/>
                <w:sz w:val="24"/>
                <w:szCs w:val="24"/>
              </w:rPr>
            </w:pPr>
            <w:r w:rsidRPr="00A753CC">
              <w:rPr>
                <w:rFonts w:eastAsia="Calibri"/>
                <w:color w:val="292929"/>
                <w:sz w:val="24"/>
                <w:szCs w:val="24"/>
              </w:rPr>
              <w:t>Птицы (зимующие).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8547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E2F0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6514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</w:tr>
      <w:tr w:rsidR="00CE77D5" w:rsidRPr="00A753CC" w14:paraId="6B6FC5BC" w14:textId="33366637" w:rsidTr="00CE77D5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3C2F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sz w:val="24"/>
                <w:szCs w:val="24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8F7E" w14:textId="77777777" w:rsidR="00CE77D5" w:rsidRPr="00A753CC" w:rsidRDefault="00CE77D5" w:rsidP="00F84231">
            <w:pPr>
              <w:ind w:left="34"/>
              <w:rPr>
                <w:rFonts w:eastAsia="Calibri"/>
                <w:color w:val="292929"/>
                <w:sz w:val="24"/>
                <w:szCs w:val="24"/>
              </w:rPr>
            </w:pPr>
            <w:r w:rsidRPr="00A753CC">
              <w:rPr>
                <w:rFonts w:eastAsia="Calibri"/>
                <w:color w:val="292929"/>
                <w:sz w:val="24"/>
                <w:szCs w:val="24"/>
              </w:rPr>
              <w:t>Домашние животные.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CC5B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BB5D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1D6D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</w:tr>
      <w:tr w:rsidR="00CE77D5" w:rsidRPr="00A753CC" w14:paraId="7D536DF5" w14:textId="0B01C973" w:rsidTr="00CE77D5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AD2A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0570" w14:textId="77777777" w:rsidR="00CE77D5" w:rsidRPr="00A753CC" w:rsidRDefault="00CE77D5" w:rsidP="00F84231">
            <w:pPr>
              <w:autoSpaceDE w:val="0"/>
              <w:autoSpaceDN w:val="0"/>
              <w:adjustRightInd w:val="0"/>
              <w:ind w:left="34"/>
              <w:rPr>
                <w:color w:val="292929"/>
                <w:sz w:val="24"/>
                <w:szCs w:val="24"/>
              </w:rPr>
            </w:pPr>
            <w:r w:rsidRPr="00A753CC">
              <w:rPr>
                <w:rFonts w:eastAsia="Calibri"/>
                <w:color w:val="292929"/>
                <w:sz w:val="24"/>
                <w:szCs w:val="24"/>
              </w:rPr>
              <w:t>Свинья.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8A15" w14:textId="77777777" w:rsidR="00CE77D5" w:rsidRPr="00A753CC" w:rsidRDefault="00CE77D5" w:rsidP="00F84231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0CCA" w14:textId="77777777" w:rsidR="00CE77D5" w:rsidRPr="00A753CC" w:rsidRDefault="00CE77D5" w:rsidP="00F8423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F500" w14:textId="77777777" w:rsidR="00CE77D5" w:rsidRPr="00A753CC" w:rsidRDefault="00CE77D5" w:rsidP="00F8423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77D5" w:rsidRPr="00A753CC" w14:paraId="6078F29C" w14:textId="5358F1FE" w:rsidTr="00CE77D5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4246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sz w:val="24"/>
                <w:szCs w:val="24"/>
              </w:rP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2B0F" w14:textId="77777777" w:rsidR="00CE77D5" w:rsidRPr="00A753CC" w:rsidRDefault="00CE77D5" w:rsidP="00F84231">
            <w:pPr>
              <w:autoSpaceDE w:val="0"/>
              <w:autoSpaceDN w:val="0"/>
              <w:adjustRightInd w:val="0"/>
              <w:ind w:left="34"/>
              <w:rPr>
                <w:color w:val="292929"/>
                <w:sz w:val="24"/>
                <w:szCs w:val="24"/>
              </w:rPr>
            </w:pPr>
            <w:r w:rsidRPr="00A753CC">
              <w:rPr>
                <w:rFonts w:eastAsia="Calibri"/>
                <w:color w:val="292929"/>
                <w:sz w:val="24"/>
                <w:szCs w:val="24"/>
              </w:rPr>
              <w:t>Коза.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97B1" w14:textId="77777777" w:rsidR="00CE77D5" w:rsidRPr="00A753CC" w:rsidRDefault="00CE77D5" w:rsidP="00F84231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58D0" w14:textId="77777777" w:rsidR="00CE77D5" w:rsidRPr="00A753CC" w:rsidRDefault="00CE77D5" w:rsidP="00F8423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73D2" w14:textId="77777777" w:rsidR="00CE77D5" w:rsidRPr="00A753CC" w:rsidRDefault="00CE77D5" w:rsidP="00F8423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77D5" w:rsidRPr="00A753CC" w14:paraId="30F28ED5" w14:textId="748FEAE5" w:rsidTr="00CE77D5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3CB7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sz w:val="24"/>
                <w:szCs w:val="24"/>
              </w:rPr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FD7D" w14:textId="77777777" w:rsidR="00CE77D5" w:rsidRPr="00A753CC" w:rsidRDefault="00CE77D5" w:rsidP="00F84231">
            <w:pPr>
              <w:autoSpaceDE w:val="0"/>
              <w:autoSpaceDN w:val="0"/>
              <w:adjustRightInd w:val="0"/>
              <w:ind w:left="34"/>
              <w:rPr>
                <w:color w:val="292929"/>
                <w:sz w:val="24"/>
                <w:szCs w:val="24"/>
              </w:rPr>
            </w:pPr>
            <w:r w:rsidRPr="00A753CC">
              <w:rPr>
                <w:color w:val="292929"/>
                <w:sz w:val="24"/>
                <w:szCs w:val="24"/>
              </w:rPr>
              <w:t>Корова.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896B" w14:textId="77777777" w:rsidR="00CE77D5" w:rsidRPr="00A753CC" w:rsidRDefault="00CE77D5" w:rsidP="00F84231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7BA7" w14:textId="77777777" w:rsidR="00CE77D5" w:rsidRPr="00A753CC" w:rsidRDefault="00CE77D5" w:rsidP="00F8423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4874" w14:textId="77777777" w:rsidR="00CE77D5" w:rsidRPr="00A753CC" w:rsidRDefault="00CE77D5" w:rsidP="00F8423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77D5" w:rsidRPr="00A753CC" w14:paraId="5011EE33" w14:textId="5A6F6E52" w:rsidTr="00CE77D5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610F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sz w:val="24"/>
                <w:szCs w:val="24"/>
              </w:rPr>
              <w:t>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7AEE" w14:textId="77777777" w:rsidR="00CE77D5" w:rsidRPr="00A753CC" w:rsidRDefault="00CE77D5" w:rsidP="00F84231">
            <w:pPr>
              <w:autoSpaceDE w:val="0"/>
              <w:autoSpaceDN w:val="0"/>
              <w:adjustRightInd w:val="0"/>
              <w:ind w:left="34"/>
              <w:rPr>
                <w:color w:val="292929"/>
                <w:sz w:val="24"/>
                <w:szCs w:val="24"/>
              </w:rPr>
            </w:pPr>
            <w:r w:rsidRPr="00A753CC">
              <w:rPr>
                <w:color w:val="292929"/>
                <w:sz w:val="24"/>
                <w:szCs w:val="24"/>
              </w:rPr>
              <w:t>Петух.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C751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3382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1401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</w:tr>
      <w:tr w:rsidR="00CE77D5" w:rsidRPr="00A753CC" w14:paraId="70BA6C19" w14:textId="055470DD" w:rsidTr="00CE77D5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EA8D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sz w:val="24"/>
                <w:szCs w:val="24"/>
              </w:rPr>
              <w:t>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FCC4" w14:textId="77777777" w:rsidR="00CE77D5" w:rsidRPr="00A753CC" w:rsidRDefault="00CE77D5" w:rsidP="00F84231">
            <w:pPr>
              <w:autoSpaceDE w:val="0"/>
              <w:autoSpaceDN w:val="0"/>
              <w:adjustRightInd w:val="0"/>
              <w:ind w:left="34"/>
              <w:rPr>
                <w:color w:val="292929"/>
                <w:sz w:val="24"/>
                <w:szCs w:val="24"/>
              </w:rPr>
            </w:pPr>
            <w:r w:rsidRPr="00A753CC">
              <w:rPr>
                <w:rFonts w:eastAsia="Calibri"/>
                <w:color w:val="292929"/>
                <w:sz w:val="24"/>
                <w:szCs w:val="24"/>
              </w:rPr>
              <w:t>Дикие животные.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A101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66E0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8390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</w:tr>
      <w:tr w:rsidR="00CE77D5" w:rsidRPr="00A753CC" w14:paraId="0AC92494" w14:textId="5E15E468" w:rsidTr="00CE77D5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FB49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sz w:val="24"/>
                <w:szCs w:val="24"/>
              </w:rPr>
              <w:t>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F145" w14:textId="77777777" w:rsidR="00CE77D5" w:rsidRPr="00A753CC" w:rsidRDefault="00CE77D5" w:rsidP="00F84231">
            <w:pPr>
              <w:autoSpaceDE w:val="0"/>
              <w:autoSpaceDN w:val="0"/>
              <w:adjustRightInd w:val="0"/>
              <w:ind w:left="34"/>
              <w:rPr>
                <w:color w:val="292929"/>
                <w:sz w:val="24"/>
                <w:szCs w:val="24"/>
              </w:rPr>
            </w:pPr>
            <w:r w:rsidRPr="00A753CC">
              <w:rPr>
                <w:rFonts w:eastAsia="Calibri"/>
                <w:color w:val="292929"/>
                <w:sz w:val="24"/>
                <w:szCs w:val="24"/>
              </w:rPr>
              <w:t>Лиса.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9E0F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95EC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535C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</w:tr>
      <w:tr w:rsidR="00CE77D5" w:rsidRPr="00A753CC" w14:paraId="5604E660" w14:textId="53D2A146" w:rsidTr="00CE77D5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EAD3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sz w:val="24"/>
                <w:szCs w:val="24"/>
              </w:rPr>
              <w:t>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9CD3" w14:textId="77777777" w:rsidR="00CE77D5" w:rsidRPr="00A753CC" w:rsidRDefault="00CE77D5" w:rsidP="00F84231">
            <w:pPr>
              <w:autoSpaceDE w:val="0"/>
              <w:autoSpaceDN w:val="0"/>
              <w:adjustRightInd w:val="0"/>
              <w:rPr>
                <w:rFonts w:eastAsia="Calibri"/>
                <w:color w:val="292929"/>
                <w:sz w:val="24"/>
                <w:szCs w:val="24"/>
              </w:rPr>
            </w:pPr>
            <w:r w:rsidRPr="00A753CC">
              <w:rPr>
                <w:rFonts w:eastAsia="Calibri"/>
                <w:color w:val="292929"/>
                <w:sz w:val="24"/>
                <w:szCs w:val="24"/>
              </w:rPr>
              <w:t>Заяц.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422A" w14:textId="77777777" w:rsidR="00CE77D5" w:rsidRPr="00A753CC" w:rsidRDefault="00CE77D5" w:rsidP="00F84231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144F" w14:textId="77777777" w:rsidR="00CE77D5" w:rsidRPr="00A753CC" w:rsidRDefault="00CE77D5" w:rsidP="00F8423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E4C1" w14:textId="77777777" w:rsidR="00CE77D5" w:rsidRPr="00A753CC" w:rsidRDefault="00CE77D5" w:rsidP="00F8423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77D5" w:rsidRPr="00A753CC" w14:paraId="6FD44B98" w14:textId="5C319049" w:rsidTr="00CE77D5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DC40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sz w:val="24"/>
                <w:szCs w:val="24"/>
              </w:rPr>
              <w:t>44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41E4" w14:textId="77777777" w:rsidR="00CE77D5" w:rsidRPr="00A753CC" w:rsidRDefault="00CE77D5" w:rsidP="00F84231">
            <w:pPr>
              <w:autoSpaceDE w:val="0"/>
              <w:autoSpaceDN w:val="0"/>
              <w:adjustRightInd w:val="0"/>
              <w:rPr>
                <w:color w:val="292929"/>
                <w:sz w:val="24"/>
                <w:szCs w:val="24"/>
              </w:rPr>
            </w:pPr>
            <w:r w:rsidRPr="00A753CC">
              <w:rPr>
                <w:rFonts w:eastAsia="Calibri"/>
                <w:color w:val="292929"/>
                <w:sz w:val="24"/>
                <w:szCs w:val="24"/>
              </w:rPr>
              <w:t>Волк.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9BF8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789F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27FE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</w:tr>
      <w:tr w:rsidR="00CE77D5" w:rsidRPr="00A753CC" w14:paraId="57370592" w14:textId="6700358E" w:rsidTr="00CE77D5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EC46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sz w:val="24"/>
                <w:szCs w:val="24"/>
              </w:rPr>
              <w:t>45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FC31" w14:textId="77777777" w:rsidR="00CE77D5" w:rsidRPr="00A753CC" w:rsidRDefault="00CE77D5" w:rsidP="00F84231">
            <w:pPr>
              <w:autoSpaceDE w:val="0"/>
              <w:autoSpaceDN w:val="0"/>
              <w:adjustRightInd w:val="0"/>
              <w:rPr>
                <w:rFonts w:eastAsia="Calibri"/>
                <w:color w:val="292929"/>
                <w:sz w:val="24"/>
                <w:szCs w:val="24"/>
              </w:rPr>
            </w:pPr>
            <w:r w:rsidRPr="00A753CC">
              <w:rPr>
                <w:rFonts w:eastAsia="Calibri"/>
                <w:color w:val="292929"/>
                <w:sz w:val="24"/>
                <w:szCs w:val="24"/>
              </w:rPr>
              <w:t>Белка.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B791" w14:textId="77777777" w:rsidR="00CE77D5" w:rsidRPr="00A753CC" w:rsidRDefault="00CE77D5" w:rsidP="00F84231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38BA" w14:textId="77777777" w:rsidR="00CE77D5" w:rsidRPr="00A753CC" w:rsidRDefault="00CE77D5" w:rsidP="00F8423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7336" w14:textId="77777777" w:rsidR="00CE77D5" w:rsidRPr="00A753CC" w:rsidRDefault="00CE77D5" w:rsidP="00F8423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77D5" w:rsidRPr="00A753CC" w14:paraId="49AA2DC1" w14:textId="1B37A44E" w:rsidTr="00CE77D5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8F3F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sz w:val="24"/>
                <w:szCs w:val="24"/>
              </w:rPr>
              <w:t>46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6296" w14:textId="77777777" w:rsidR="00CE77D5" w:rsidRPr="00A753CC" w:rsidRDefault="00CE77D5" w:rsidP="00F84231">
            <w:pPr>
              <w:autoSpaceDE w:val="0"/>
              <w:autoSpaceDN w:val="0"/>
              <w:adjustRightInd w:val="0"/>
              <w:rPr>
                <w:color w:val="292929"/>
                <w:sz w:val="24"/>
                <w:szCs w:val="24"/>
              </w:rPr>
            </w:pPr>
            <w:r w:rsidRPr="00A753CC">
              <w:rPr>
                <w:rFonts w:eastAsia="Calibri"/>
                <w:color w:val="292929"/>
                <w:sz w:val="24"/>
                <w:szCs w:val="24"/>
              </w:rPr>
              <w:t>Ёж.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1AB0" w14:textId="77777777" w:rsidR="00CE77D5" w:rsidRPr="00A753CC" w:rsidRDefault="00CE77D5" w:rsidP="00F84231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B811" w14:textId="77777777" w:rsidR="00CE77D5" w:rsidRPr="00A753CC" w:rsidRDefault="00CE77D5" w:rsidP="00F8423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F4F7" w14:textId="77777777" w:rsidR="00CE77D5" w:rsidRPr="00A753CC" w:rsidRDefault="00CE77D5" w:rsidP="00F8423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77D5" w:rsidRPr="00A753CC" w14:paraId="618B9802" w14:textId="60107D26" w:rsidTr="00CE77D5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2D31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sz w:val="24"/>
                <w:szCs w:val="24"/>
              </w:rPr>
              <w:t>47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6FBE" w14:textId="77777777" w:rsidR="00CE77D5" w:rsidRPr="00A753CC" w:rsidRDefault="00CE77D5" w:rsidP="00F84231">
            <w:pPr>
              <w:autoSpaceDE w:val="0"/>
              <w:autoSpaceDN w:val="0"/>
              <w:adjustRightInd w:val="0"/>
              <w:rPr>
                <w:rFonts w:eastAsia="Calibri"/>
                <w:color w:val="292929"/>
                <w:sz w:val="24"/>
                <w:szCs w:val="24"/>
              </w:rPr>
            </w:pPr>
            <w:r w:rsidRPr="00A753CC">
              <w:rPr>
                <w:color w:val="292929"/>
                <w:sz w:val="24"/>
                <w:szCs w:val="24"/>
              </w:rPr>
              <w:t>Дикие животные и их детеныши.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95AE" w14:textId="77777777" w:rsidR="00CE77D5" w:rsidRPr="00A753CC" w:rsidRDefault="00CE77D5" w:rsidP="00F84231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FCE4" w14:textId="77777777" w:rsidR="00CE77D5" w:rsidRPr="00A753CC" w:rsidRDefault="00CE77D5" w:rsidP="00F8423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F757" w14:textId="77777777" w:rsidR="00CE77D5" w:rsidRPr="00A753CC" w:rsidRDefault="00CE77D5" w:rsidP="00F8423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77D5" w:rsidRPr="00A753CC" w14:paraId="2033D3E3" w14:textId="0E26AAF6" w:rsidTr="00CE77D5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751E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sz w:val="24"/>
                <w:szCs w:val="24"/>
              </w:rPr>
              <w:t>48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EB6B" w14:textId="77777777" w:rsidR="00CE77D5" w:rsidRPr="00A753CC" w:rsidRDefault="00CE77D5" w:rsidP="00F84231">
            <w:pPr>
              <w:autoSpaceDE w:val="0"/>
              <w:autoSpaceDN w:val="0"/>
              <w:adjustRightInd w:val="0"/>
              <w:rPr>
                <w:color w:val="292929"/>
                <w:sz w:val="24"/>
                <w:szCs w:val="24"/>
              </w:rPr>
            </w:pPr>
            <w:r w:rsidRPr="00A753CC">
              <w:rPr>
                <w:color w:val="292929"/>
                <w:sz w:val="24"/>
                <w:szCs w:val="24"/>
              </w:rPr>
              <w:t>Дидактическая игра «Животные. Кто это?». Мониторинг «Животные».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5AD0" w14:textId="77777777" w:rsidR="00CE77D5" w:rsidRPr="00A753CC" w:rsidRDefault="00CE77D5" w:rsidP="00F84231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A99D" w14:textId="77777777" w:rsidR="00CE77D5" w:rsidRPr="00A753CC" w:rsidRDefault="00CE77D5" w:rsidP="00F8423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57A3" w14:textId="77777777" w:rsidR="00CE77D5" w:rsidRPr="00A753CC" w:rsidRDefault="00CE77D5" w:rsidP="00F8423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77D5" w:rsidRPr="00A753CC" w14:paraId="738D84E2" w14:textId="5623F1DD" w:rsidTr="00CE77D5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7BDC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sz w:val="24"/>
                <w:szCs w:val="24"/>
              </w:rPr>
              <w:t>49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A34D" w14:textId="77777777" w:rsidR="00CE77D5" w:rsidRPr="00A753CC" w:rsidRDefault="00CE77D5" w:rsidP="00F84231">
            <w:pPr>
              <w:ind w:left="34"/>
              <w:rPr>
                <w:color w:val="292929"/>
                <w:sz w:val="24"/>
                <w:szCs w:val="24"/>
              </w:rPr>
            </w:pPr>
            <w:r w:rsidRPr="00A753CC">
              <w:rPr>
                <w:color w:val="292929"/>
                <w:sz w:val="24"/>
                <w:szCs w:val="24"/>
              </w:rPr>
              <w:t>Строение дерева.</w:t>
            </w:r>
            <w:r w:rsidRPr="00A753CC">
              <w:rPr>
                <w:sz w:val="24"/>
                <w:szCs w:val="24"/>
              </w:rPr>
              <w:t xml:space="preserve"> Части 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AEE4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4C93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899F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</w:tr>
      <w:tr w:rsidR="00CE77D5" w:rsidRPr="00A753CC" w14:paraId="763517DB" w14:textId="48666689" w:rsidTr="00CE77D5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B802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sz w:val="24"/>
                <w:szCs w:val="24"/>
              </w:rPr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D967" w14:textId="77777777" w:rsidR="00CE77D5" w:rsidRPr="00A753CC" w:rsidRDefault="00CE77D5" w:rsidP="00F84231">
            <w:pPr>
              <w:ind w:left="34"/>
              <w:rPr>
                <w:color w:val="292929"/>
                <w:sz w:val="24"/>
                <w:szCs w:val="24"/>
              </w:rPr>
            </w:pPr>
            <w:r w:rsidRPr="00A753CC">
              <w:rPr>
                <w:color w:val="292929"/>
                <w:sz w:val="24"/>
                <w:szCs w:val="24"/>
              </w:rPr>
              <w:t>Дерево: тополь.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127F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4FF4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8471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</w:tr>
      <w:tr w:rsidR="00CE77D5" w:rsidRPr="00A753CC" w14:paraId="4E6893DB" w14:textId="797DA163" w:rsidTr="00CE77D5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330D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sz w:val="24"/>
                <w:szCs w:val="24"/>
              </w:rPr>
              <w:t>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7BB8" w14:textId="77777777" w:rsidR="00CE77D5" w:rsidRPr="00A753CC" w:rsidRDefault="00CE77D5" w:rsidP="00F84231">
            <w:pPr>
              <w:ind w:left="34"/>
              <w:rPr>
                <w:sz w:val="24"/>
                <w:szCs w:val="24"/>
              </w:rPr>
            </w:pPr>
            <w:r w:rsidRPr="00A753CC">
              <w:rPr>
                <w:sz w:val="24"/>
                <w:szCs w:val="24"/>
              </w:rPr>
              <w:t>Дерево: береза.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47BE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0E46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57F6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</w:tr>
      <w:tr w:rsidR="00CE77D5" w:rsidRPr="00A753CC" w14:paraId="21281171" w14:textId="592C6217" w:rsidTr="00CE77D5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1F4A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sz w:val="24"/>
                <w:szCs w:val="24"/>
              </w:rPr>
              <w:t>52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0E7C" w14:textId="77777777" w:rsidR="00CE77D5" w:rsidRPr="00A753CC" w:rsidRDefault="00CE77D5" w:rsidP="00F84231">
            <w:pPr>
              <w:ind w:left="34"/>
              <w:rPr>
                <w:sz w:val="24"/>
                <w:szCs w:val="24"/>
              </w:rPr>
            </w:pPr>
            <w:r w:rsidRPr="00A753CC">
              <w:rPr>
                <w:sz w:val="24"/>
                <w:szCs w:val="24"/>
              </w:rPr>
              <w:t>Дерево: дуб.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7227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2A78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F183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</w:tr>
      <w:tr w:rsidR="00CE77D5" w:rsidRPr="00A753CC" w14:paraId="7D2C423F" w14:textId="432CEA4F" w:rsidTr="00CE77D5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D958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53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CEC6" w14:textId="77777777" w:rsidR="00CE77D5" w:rsidRPr="00A753CC" w:rsidRDefault="00CE77D5" w:rsidP="00F84231">
            <w:pPr>
              <w:ind w:left="34"/>
              <w:rPr>
                <w:sz w:val="24"/>
                <w:szCs w:val="24"/>
              </w:rPr>
            </w:pPr>
            <w:r w:rsidRPr="00A753CC">
              <w:rPr>
                <w:sz w:val="24"/>
                <w:szCs w:val="24"/>
              </w:rPr>
              <w:t>Дерево: елка.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588C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CBCC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A9A0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</w:tr>
      <w:tr w:rsidR="00CE77D5" w:rsidRPr="00A753CC" w14:paraId="0A7BC414" w14:textId="18E91932" w:rsidTr="00CE77D5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75BB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50BC" w14:textId="77777777" w:rsidR="00CE77D5" w:rsidRPr="00A753CC" w:rsidRDefault="00CE77D5" w:rsidP="00F84231">
            <w:pPr>
              <w:ind w:left="34"/>
              <w:rPr>
                <w:sz w:val="24"/>
                <w:szCs w:val="24"/>
              </w:rPr>
            </w:pPr>
            <w:r w:rsidRPr="00A753CC">
              <w:rPr>
                <w:sz w:val="24"/>
                <w:szCs w:val="24"/>
              </w:rPr>
              <w:t>Строение цветка. Части 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3948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31BC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643D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</w:tr>
      <w:tr w:rsidR="00CE77D5" w:rsidRPr="00A753CC" w14:paraId="0D8B9837" w14:textId="42AA402B" w:rsidTr="00CE77D5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F162" w14:textId="77777777" w:rsidR="00CE77D5" w:rsidRPr="00A753CC" w:rsidRDefault="00CE77D5" w:rsidP="00F84231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0655" w14:textId="77777777" w:rsidR="00CE77D5" w:rsidRPr="00A753CC" w:rsidRDefault="00CE77D5" w:rsidP="00F84231">
            <w:pPr>
              <w:ind w:left="34"/>
              <w:rPr>
                <w:color w:val="292929"/>
                <w:sz w:val="24"/>
                <w:szCs w:val="24"/>
              </w:rPr>
            </w:pPr>
            <w:r w:rsidRPr="00A753CC">
              <w:rPr>
                <w:sz w:val="24"/>
                <w:szCs w:val="24"/>
              </w:rPr>
              <w:t>Цветок- первоцвет: подснежник.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BA87" w14:textId="77777777" w:rsidR="00CE77D5" w:rsidRPr="00A753CC" w:rsidRDefault="00CE77D5" w:rsidP="00F84231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AA1C" w14:textId="77777777" w:rsidR="00CE77D5" w:rsidRPr="00A753CC" w:rsidRDefault="00CE77D5" w:rsidP="00F8423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7A74" w14:textId="77777777" w:rsidR="00CE77D5" w:rsidRPr="00A753CC" w:rsidRDefault="00CE77D5" w:rsidP="00F8423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77D5" w:rsidRPr="00A753CC" w14:paraId="4D38BEA4" w14:textId="14A27CE6" w:rsidTr="00CE77D5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379E" w14:textId="77777777" w:rsidR="00CE77D5" w:rsidRPr="00A753CC" w:rsidRDefault="00CE77D5" w:rsidP="00F84231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56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86BC" w14:textId="77777777" w:rsidR="00CE77D5" w:rsidRPr="00A753CC" w:rsidRDefault="00CE77D5" w:rsidP="00F84231">
            <w:pPr>
              <w:ind w:left="34"/>
              <w:rPr>
                <w:sz w:val="24"/>
                <w:szCs w:val="24"/>
              </w:rPr>
            </w:pPr>
            <w:r w:rsidRPr="00A753CC">
              <w:rPr>
                <w:sz w:val="24"/>
                <w:szCs w:val="24"/>
              </w:rPr>
              <w:t>Цветок - первоцвет: ирис.</w:t>
            </w:r>
          </w:p>
          <w:p w14:paraId="034AA814" w14:textId="77777777" w:rsidR="00CE77D5" w:rsidRPr="00A753CC" w:rsidRDefault="00CE77D5" w:rsidP="00F84231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A935" w14:textId="77777777" w:rsidR="00CE77D5" w:rsidRPr="00A753CC" w:rsidRDefault="00CE77D5" w:rsidP="00F84231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3AF6" w14:textId="77777777" w:rsidR="00CE77D5" w:rsidRPr="00A753CC" w:rsidRDefault="00CE77D5" w:rsidP="00F8423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4558" w14:textId="77777777" w:rsidR="00CE77D5" w:rsidRPr="00A753CC" w:rsidRDefault="00CE77D5" w:rsidP="00F8423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77D5" w:rsidRPr="00A753CC" w14:paraId="65644D43" w14:textId="2AD706E1" w:rsidTr="00CE77D5">
        <w:trPr>
          <w:trHeight w:val="2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7A2A" w14:textId="77777777" w:rsidR="00CE77D5" w:rsidRPr="00A753CC" w:rsidRDefault="00CE77D5" w:rsidP="00F84231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57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55E7" w14:textId="77777777" w:rsidR="00CE77D5" w:rsidRPr="00A753CC" w:rsidRDefault="00CE77D5" w:rsidP="00F84231">
            <w:pPr>
              <w:ind w:left="34"/>
              <w:rPr>
                <w:color w:val="292929"/>
                <w:sz w:val="24"/>
                <w:szCs w:val="24"/>
              </w:rPr>
            </w:pPr>
            <w:r w:rsidRPr="00A753CC">
              <w:rPr>
                <w:rFonts w:eastAsia="Calibri"/>
                <w:color w:val="292929"/>
                <w:sz w:val="24"/>
                <w:szCs w:val="24"/>
              </w:rPr>
              <w:t>Весна. Признаки весны.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650C" w14:textId="77777777" w:rsidR="00CE77D5" w:rsidRPr="00A753CC" w:rsidRDefault="00CE77D5" w:rsidP="00F84231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46F1" w14:textId="77777777" w:rsidR="00CE77D5" w:rsidRPr="00A753CC" w:rsidRDefault="00CE77D5" w:rsidP="00F8423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AB46" w14:textId="77777777" w:rsidR="00CE77D5" w:rsidRPr="00A753CC" w:rsidRDefault="00CE77D5" w:rsidP="00F8423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77D5" w:rsidRPr="00A753CC" w14:paraId="3320DA74" w14:textId="3DCA657C" w:rsidTr="00CE77D5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E8A4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sz w:val="24"/>
                <w:szCs w:val="24"/>
              </w:rPr>
              <w:t>58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CB98" w14:textId="77777777" w:rsidR="00CE77D5" w:rsidRPr="00A753CC" w:rsidRDefault="00CE77D5" w:rsidP="00F84231">
            <w:pPr>
              <w:rPr>
                <w:color w:val="292929"/>
                <w:sz w:val="24"/>
                <w:szCs w:val="24"/>
              </w:rPr>
            </w:pPr>
            <w:r w:rsidRPr="00A753CC">
              <w:rPr>
                <w:rFonts w:eastAsia="Calibri"/>
                <w:color w:val="292929"/>
                <w:sz w:val="24"/>
                <w:szCs w:val="24"/>
              </w:rPr>
              <w:t>«Весенняя прогулка». Экскурсия.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543" w14:textId="77777777" w:rsidR="00CE77D5" w:rsidRPr="00A753CC" w:rsidRDefault="00CE77D5" w:rsidP="00F84231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6CAC" w14:textId="77777777" w:rsidR="00CE77D5" w:rsidRPr="00A753CC" w:rsidRDefault="00CE77D5" w:rsidP="00F8423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23B6" w14:textId="77777777" w:rsidR="00CE77D5" w:rsidRPr="00A753CC" w:rsidRDefault="00CE77D5" w:rsidP="00F8423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77D5" w:rsidRPr="00A753CC" w14:paraId="1605390F" w14:textId="6BFAB28A" w:rsidTr="00CE77D5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5110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sz w:val="24"/>
                <w:szCs w:val="24"/>
              </w:rPr>
              <w:t>59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79C6" w14:textId="77777777" w:rsidR="00CE77D5" w:rsidRPr="00A753CC" w:rsidRDefault="00CE77D5" w:rsidP="00F84231">
            <w:pPr>
              <w:ind w:left="34"/>
              <w:rPr>
                <w:rFonts w:eastAsia="Calibri"/>
                <w:bCs/>
                <w:color w:val="292929"/>
                <w:sz w:val="24"/>
                <w:szCs w:val="24"/>
              </w:rPr>
            </w:pPr>
            <w:r w:rsidRPr="00A753CC">
              <w:rPr>
                <w:rFonts w:eastAsia="Calibri"/>
                <w:bCs/>
                <w:color w:val="292929"/>
                <w:sz w:val="24"/>
                <w:szCs w:val="24"/>
              </w:rPr>
              <w:t>Растения весной. Мониторинг «Растения».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8C27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8B4F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4588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</w:tr>
      <w:tr w:rsidR="00CE77D5" w:rsidRPr="00A753CC" w14:paraId="60DB2F9E" w14:textId="1E982D61" w:rsidTr="00CE77D5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A287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sz w:val="24"/>
                <w:szCs w:val="24"/>
              </w:rPr>
              <w:t>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0A15" w14:textId="77777777" w:rsidR="00CE77D5" w:rsidRPr="00A753CC" w:rsidRDefault="00CE77D5" w:rsidP="00F84231">
            <w:pPr>
              <w:ind w:left="34"/>
              <w:rPr>
                <w:rFonts w:eastAsia="Calibri"/>
                <w:bCs/>
                <w:color w:val="292929"/>
                <w:sz w:val="24"/>
                <w:szCs w:val="24"/>
              </w:rPr>
            </w:pPr>
            <w:r w:rsidRPr="00A753CC">
              <w:rPr>
                <w:rFonts w:eastAsia="Calibri"/>
                <w:bCs/>
                <w:color w:val="292929"/>
                <w:sz w:val="24"/>
                <w:szCs w:val="24"/>
              </w:rPr>
              <w:t>Животные весной.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96D3" w14:textId="77777777" w:rsidR="00CE77D5" w:rsidRPr="00A753CC" w:rsidRDefault="00CE77D5" w:rsidP="00F84231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1CA2" w14:textId="77777777" w:rsidR="00CE77D5" w:rsidRPr="00A753CC" w:rsidRDefault="00CE77D5" w:rsidP="00F8423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93D7" w14:textId="77777777" w:rsidR="00CE77D5" w:rsidRPr="00A753CC" w:rsidRDefault="00CE77D5" w:rsidP="00F8423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77D5" w:rsidRPr="00A753CC" w14:paraId="6B04892B" w14:textId="70618262" w:rsidTr="00CE77D5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A626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sz w:val="24"/>
                <w:szCs w:val="24"/>
              </w:rPr>
              <w:t>61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F345" w14:textId="77777777" w:rsidR="00CE77D5" w:rsidRPr="00A753CC" w:rsidRDefault="00CE77D5" w:rsidP="00F84231">
            <w:pPr>
              <w:ind w:left="34"/>
              <w:rPr>
                <w:rFonts w:eastAsia="Calibri"/>
                <w:bCs/>
                <w:color w:val="292929"/>
                <w:sz w:val="24"/>
                <w:szCs w:val="24"/>
              </w:rPr>
            </w:pPr>
            <w:r w:rsidRPr="00A753CC">
              <w:rPr>
                <w:rFonts w:eastAsia="Calibri"/>
                <w:bCs/>
                <w:color w:val="292929"/>
                <w:sz w:val="24"/>
                <w:szCs w:val="24"/>
              </w:rPr>
              <w:t>Весенняя одежда и обувь.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7463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B707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DD4A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</w:tr>
      <w:tr w:rsidR="00CE77D5" w:rsidRPr="00A753CC" w14:paraId="69F32C40" w14:textId="45DD4B1B" w:rsidTr="00CE77D5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199A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sz w:val="24"/>
                <w:szCs w:val="24"/>
              </w:rPr>
              <w:t>62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00D6" w14:textId="77777777" w:rsidR="00CE77D5" w:rsidRPr="00A753CC" w:rsidRDefault="00CE77D5" w:rsidP="00F84231">
            <w:pPr>
              <w:ind w:left="34"/>
              <w:rPr>
                <w:rFonts w:eastAsia="Calibri"/>
                <w:bCs/>
                <w:color w:val="292929"/>
                <w:sz w:val="24"/>
                <w:szCs w:val="24"/>
              </w:rPr>
            </w:pPr>
            <w:r w:rsidRPr="00A753CC">
              <w:rPr>
                <w:rFonts w:eastAsia="Calibri"/>
                <w:bCs/>
                <w:color w:val="292929"/>
                <w:sz w:val="24"/>
                <w:szCs w:val="24"/>
              </w:rPr>
              <w:t>Труд людей в весеннее время.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EE0F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6088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21E0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</w:tr>
      <w:tr w:rsidR="00CE77D5" w:rsidRPr="00A753CC" w14:paraId="3F2F74D4" w14:textId="21FB6AC4" w:rsidTr="00CE77D5">
        <w:trPr>
          <w:trHeight w:val="1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945A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sz w:val="24"/>
                <w:szCs w:val="24"/>
              </w:rPr>
              <w:t>63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1942" w14:textId="77777777" w:rsidR="00CE77D5" w:rsidRPr="00A753CC" w:rsidRDefault="00CE77D5" w:rsidP="00F84231">
            <w:pPr>
              <w:ind w:left="34"/>
              <w:rPr>
                <w:color w:val="292929"/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«Одень куклу на прогулку» в весеннюю погоду.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EDA5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7F4D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9341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</w:tr>
      <w:tr w:rsidR="00CE77D5" w:rsidRPr="00A753CC" w14:paraId="54DDCA18" w14:textId="198D0B58" w:rsidTr="00CE77D5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CA46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sz w:val="24"/>
                <w:szCs w:val="24"/>
              </w:rPr>
              <w:t>64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B06D" w14:textId="77777777" w:rsidR="00CE77D5" w:rsidRPr="00A753CC" w:rsidRDefault="00CE77D5" w:rsidP="00F84231">
            <w:pPr>
              <w:ind w:left="34"/>
              <w:rPr>
                <w:sz w:val="24"/>
                <w:szCs w:val="24"/>
              </w:rPr>
            </w:pPr>
            <w:r w:rsidRPr="00A753CC">
              <w:rPr>
                <w:rFonts w:eastAsia="Calibri"/>
                <w:bCs/>
                <w:color w:val="292929"/>
                <w:sz w:val="24"/>
                <w:szCs w:val="24"/>
              </w:rPr>
              <w:t>Дидактическая игра «Весна». Мониторинг «Сезонные изменения в природе».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2CFF" w14:textId="77777777" w:rsidR="00CE77D5" w:rsidRPr="00A753CC" w:rsidRDefault="00CE77D5" w:rsidP="00F84231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25F3" w14:textId="77777777" w:rsidR="00CE77D5" w:rsidRPr="00A753CC" w:rsidRDefault="00CE77D5" w:rsidP="00F8423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E391" w14:textId="77777777" w:rsidR="00CE77D5" w:rsidRPr="00A753CC" w:rsidRDefault="00CE77D5" w:rsidP="00F8423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77D5" w:rsidRPr="00A753CC" w14:paraId="27DBD7A9" w14:textId="313F1F26" w:rsidTr="00CE77D5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ED5C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sz w:val="24"/>
                <w:szCs w:val="24"/>
              </w:rPr>
              <w:t>65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B8D0" w14:textId="77777777" w:rsidR="00CE77D5" w:rsidRPr="00A753CC" w:rsidRDefault="00CE77D5" w:rsidP="00F84231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A753CC">
              <w:rPr>
                <w:rFonts w:eastAsia="Calibri"/>
                <w:color w:val="292929"/>
                <w:sz w:val="24"/>
                <w:szCs w:val="24"/>
              </w:rPr>
              <w:t>Практическая работа. Посадка в ящик семян бархатцев и наблюдение за их ростом.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EDF5" w14:textId="77777777" w:rsidR="00CE77D5" w:rsidRPr="00A753CC" w:rsidRDefault="00CE77D5" w:rsidP="00F84231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CD82" w14:textId="77777777" w:rsidR="00CE77D5" w:rsidRPr="00A753CC" w:rsidRDefault="00CE77D5" w:rsidP="00F8423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B6BD" w14:textId="77777777" w:rsidR="00CE77D5" w:rsidRPr="00A753CC" w:rsidRDefault="00CE77D5" w:rsidP="00F8423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77D5" w:rsidRPr="00A753CC" w14:paraId="42DDAAC4" w14:textId="13616ADF" w:rsidTr="00CE77D5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234B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D73B" w14:textId="77777777" w:rsidR="00CE77D5" w:rsidRPr="00A753CC" w:rsidRDefault="00CE77D5" w:rsidP="00F84231">
            <w:pPr>
              <w:ind w:left="34"/>
              <w:rPr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Мониторинг возможных результатов за учебный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A3E3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10CF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AA4E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</w:tr>
      <w:tr w:rsidR="00CE77D5" w:rsidRPr="00A753CC" w14:paraId="75297398" w14:textId="0D8B3C25" w:rsidTr="00CE77D5">
        <w:trPr>
          <w:trHeight w:val="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0BAD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67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C9F5" w14:textId="77777777" w:rsidR="00CE77D5" w:rsidRPr="00A753CC" w:rsidRDefault="00CE77D5" w:rsidP="00F84231">
            <w:pPr>
              <w:ind w:left="34"/>
              <w:rPr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Обобщение раннее изученного материала. Работа над ошибками.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9B3D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47D4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07B2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</w:tr>
      <w:tr w:rsidR="00CE77D5" w:rsidRPr="00A753CC" w14:paraId="1037C297" w14:textId="5727109A" w:rsidTr="00CE77D5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776B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1E9C" w14:textId="77777777" w:rsidR="00CE77D5" w:rsidRPr="00A753CC" w:rsidRDefault="00CE77D5" w:rsidP="00F84231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A753CC">
              <w:rPr>
                <w:sz w:val="24"/>
                <w:szCs w:val="24"/>
              </w:rPr>
              <w:t>Игра «Всё обо всем».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1F3D" w14:textId="77777777" w:rsidR="00CE77D5" w:rsidRPr="00A753CC" w:rsidRDefault="00CE77D5" w:rsidP="00F84231">
            <w:pPr>
              <w:ind w:left="34"/>
              <w:jc w:val="center"/>
              <w:rPr>
                <w:sz w:val="24"/>
                <w:szCs w:val="24"/>
              </w:rPr>
            </w:pPr>
            <w:r w:rsidRPr="00A753C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3575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D517" w14:textId="77777777" w:rsidR="00CE77D5" w:rsidRPr="00A753CC" w:rsidRDefault="00CE77D5" w:rsidP="00F8423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466C1D1" w14:textId="77777777" w:rsidR="00F84231" w:rsidRPr="00A753CC" w:rsidRDefault="00F84231" w:rsidP="00F84231">
      <w:pPr>
        <w:tabs>
          <w:tab w:val="left" w:pos="2175"/>
          <w:tab w:val="center" w:pos="4677"/>
        </w:tabs>
        <w:spacing w:line="240" w:lineRule="auto"/>
        <w:contextualSpacing/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</w:pPr>
    </w:p>
    <w:p w14:paraId="0FF7105B" w14:textId="77777777" w:rsidR="008F1F23" w:rsidRPr="00A753CC" w:rsidRDefault="008F1F23" w:rsidP="00F84231">
      <w:pPr>
        <w:tabs>
          <w:tab w:val="left" w:pos="2175"/>
          <w:tab w:val="center" w:pos="4677"/>
        </w:tabs>
        <w:spacing w:line="240" w:lineRule="auto"/>
        <w:contextualSpacing/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</w:pPr>
    </w:p>
    <w:p w14:paraId="6EB4072A" w14:textId="77777777" w:rsidR="008F1F23" w:rsidRPr="00A753CC" w:rsidRDefault="008F1F23" w:rsidP="008F1F23">
      <w:pPr>
        <w:tabs>
          <w:tab w:val="left" w:pos="2175"/>
          <w:tab w:val="center" w:pos="4677"/>
        </w:tabs>
        <w:spacing w:line="240" w:lineRule="auto"/>
        <w:contextualSpacing/>
        <w:jc w:val="center"/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</w:pPr>
      <w:r w:rsidRPr="00A753CC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>Календарно-тематическое планирование</w:t>
      </w:r>
    </w:p>
    <w:p w14:paraId="0B83C6BB" w14:textId="77777777" w:rsidR="008F1F23" w:rsidRPr="00A753CC" w:rsidRDefault="008F1F23" w:rsidP="008F1F23">
      <w:pPr>
        <w:tabs>
          <w:tab w:val="left" w:pos="2175"/>
          <w:tab w:val="center" w:pos="4677"/>
        </w:tabs>
        <w:spacing w:line="240" w:lineRule="auto"/>
        <w:contextualSpacing/>
        <w:jc w:val="center"/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</w:pPr>
      <w:r w:rsidRPr="00A753CC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 xml:space="preserve">по предмету «ОКРУЖАЮЩИЙ ПРИРОДНЫЙ МИР» </w:t>
      </w:r>
    </w:p>
    <w:p w14:paraId="35263A01" w14:textId="10C96004" w:rsidR="00F84231" w:rsidRPr="00A753CC" w:rsidRDefault="008F1F23" w:rsidP="008F1F23">
      <w:pPr>
        <w:tabs>
          <w:tab w:val="left" w:pos="2175"/>
          <w:tab w:val="center" w:pos="4677"/>
        </w:tabs>
        <w:spacing w:line="240" w:lineRule="auto"/>
        <w:contextualSpacing/>
        <w:jc w:val="center"/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</w:pPr>
      <w:r w:rsidRPr="00A753CC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>4 класса с умственной отсталостью (ИН) (вариант 2)</w:t>
      </w:r>
    </w:p>
    <w:tbl>
      <w:tblPr>
        <w:tblW w:w="95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539"/>
        <w:gridCol w:w="1134"/>
        <w:gridCol w:w="992"/>
        <w:gridCol w:w="992"/>
      </w:tblGrid>
      <w:tr w:rsidR="00CE77D5" w:rsidRPr="00A753CC" w14:paraId="63CF9BE3" w14:textId="5F7969C0" w:rsidTr="00CE77D5">
        <w:trPr>
          <w:trHeight w:val="49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755039BE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3CC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539" w:type="dxa"/>
            <w:vMerge w:val="restart"/>
            <w:tcBorders>
              <w:top w:val="outset" w:sz="6" w:space="0" w:color="auto"/>
              <w:left w:val="nil"/>
              <w:right w:val="outset" w:sz="6" w:space="0" w:color="auto"/>
            </w:tcBorders>
            <w:hideMark/>
          </w:tcPr>
          <w:p w14:paraId="76422D45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3C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65447" w14:textId="35A7F2E1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3CC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753CC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FDAD9DE" w14:textId="2248807E" w:rsidR="00CE77D5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CE77D5" w:rsidRPr="00A753CC" w14:paraId="5AEBDB8D" w14:textId="77777777" w:rsidTr="00CE77D5">
        <w:trPr>
          <w:trHeight w:val="215"/>
        </w:trPr>
        <w:tc>
          <w:tcPr>
            <w:tcW w:w="8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445E6E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9" w:type="dxa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</w:tcPr>
          <w:p w14:paraId="65E7A0D0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3956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9D14FB0" w14:textId="3DA4990B" w:rsidR="00CE77D5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1DEAFCAB" w14:textId="2CEF9910" w:rsidR="00CE77D5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CE77D5" w:rsidRPr="00A753CC" w14:paraId="7BBB5BBB" w14:textId="19E501CD" w:rsidTr="00CE77D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9C3BFE" w14:textId="77777777" w:rsidR="00CE77D5" w:rsidRPr="00FD4CE6" w:rsidRDefault="00CE77D5" w:rsidP="000A4252">
            <w:pPr>
              <w:pStyle w:val="a5"/>
              <w:widowControl/>
              <w:suppressAutoHyphens w:val="0"/>
              <w:ind w:left="0"/>
              <w:contextualSpacing/>
              <w:rPr>
                <w:sz w:val="24"/>
              </w:rPr>
            </w:pPr>
          </w:p>
        </w:tc>
        <w:tc>
          <w:tcPr>
            <w:tcW w:w="55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0B4BF324" w14:textId="673D7D24" w:rsidR="00CE77D5" w:rsidRPr="00A753CC" w:rsidRDefault="00CE77D5" w:rsidP="000A425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Временные представления.(6  ч)</w:t>
            </w:r>
          </w:p>
        </w:tc>
        <w:tc>
          <w:tcPr>
            <w:tcW w:w="1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2E09015E" w14:textId="77777777" w:rsidR="00CE77D5" w:rsidRDefault="00CE77D5" w:rsidP="000A425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6A1C87EB" w14:textId="77777777" w:rsidR="00CE77D5" w:rsidRDefault="00CE77D5" w:rsidP="000A425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0182DB63" w14:textId="77777777" w:rsidR="00CE77D5" w:rsidRDefault="00CE77D5" w:rsidP="000A425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E77D5" w:rsidRPr="00A753CC" w14:paraId="65C9A0E7" w14:textId="14270423" w:rsidTr="00CE77D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8CE1A2" w14:textId="77777777" w:rsidR="00CE77D5" w:rsidRPr="00FD4CE6" w:rsidRDefault="00CE77D5" w:rsidP="000A4252">
            <w:pPr>
              <w:pStyle w:val="a5"/>
              <w:widowControl/>
              <w:numPr>
                <w:ilvl w:val="0"/>
                <w:numId w:val="16"/>
              </w:numPr>
              <w:suppressAutoHyphens w:val="0"/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55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6AE4C795" w14:textId="5267221A" w:rsidR="00CE77D5" w:rsidRPr="00A753CC" w:rsidRDefault="00CE77D5" w:rsidP="000A425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3CC">
              <w:rPr>
                <w:rFonts w:ascii="Times New Roman" w:hAnsi="Times New Roman" w:cs="Times New Roman"/>
                <w:bCs/>
                <w:sz w:val="24"/>
                <w:szCs w:val="24"/>
              </w:rPr>
              <w:t>Время года. Названия месяцев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79DA7EE5" w14:textId="5D088E7A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37DFCCC1" w14:textId="18B476CF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37D67BC6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77D5" w:rsidRPr="00A753CC" w14:paraId="1B70AF71" w14:textId="3A571DBB" w:rsidTr="00CE77D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BB02DA" w14:textId="77777777" w:rsidR="00CE77D5" w:rsidRPr="00FD4CE6" w:rsidRDefault="00CE77D5" w:rsidP="000A4252">
            <w:pPr>
              <w:pStyle w:val="a5"/>
              <w:widowControl/>
              <w:numPr>
                <w:ilvl w:val="0"/>
                <w:numId w:val="16"/>
              </w:numPr>
              <w:suppressAutoHyphens w:val="0"/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55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2CBAF5B3" w14:textId="77777777" w:rsidR="00CE77D5" w:rsidRPr="00A753CC" w:rsidRDefault="00CE77D5" w:rsidP="000A42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hAnsi="Times New Roman" w:cs="Times New Roman"/>
                <w:sz w:val="24"/>
                <w:szCs w:val="24"/>
              </w:rPr>
              <w:t>Календарь природы. Определение времени года по календарю природы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7CDA26F9" w14:textId="2C4EC4C0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7859A609" w14:textId="5E3E9C5E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3B1C52F8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D5" w:rsidRPr="00A753CC" w14:paraId="7FA3708F" w14:textId="48A7CB3C" w:rsidTr="00CE77D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074C9B" w14:textId="77777777" w:rsidR="00CE77D5" w:rsidRPr="00FD4CE6" w:rsidRDefault="00CE77D5" w:rsidP="000A4252">
            <w:pPr>
              <w:pStyle w:val="a5"/>
              <w:widowControl/>
              <w:numPr>
                <w:ilvl w:val="0"/>
                <w:numId w:val="16"/>
              </w:numPr>
              <w:suppressAutoHyphens w:val="0"/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55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63383DB0" w14:textId="77777777" w:rsidR="00CE77D5" w:rsidRPr="00A753CC" w:rsidRDefault="00CE77D5" w:rsidP="000A42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hAnsi="Times New Roman" w:cs="Times New Roman"/>
                <w:sz w:val="24"/>
                <w:szCs w:val="24"/>
              </w:rPr>
              <w:t>Время года – осень. Приметы осени.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207FD8F" w14:textId="64DEB8D6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1609FAE6" w14:textId="2301B2B1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82CA026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D5" w:rsidRPr="00A753CC" w14:paraId="3E83426D" w14:textId="1308CC77" w:rsidTr="00CE77D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22262B" w14:textId="77777777" w:rsidR="00CE77D5" w:rsidRPr="00FD4CE6" w:rsidRDefault="00CE77D5" w:rsidP="000A4252">
            <w:pPr>
              <w:pStyle w:val="a5"/>
              <w:widowControl/>
              <w:numPr>
                <w:ilvl w:val="0"/>
                <w:numId w:val="16"/>
              </w:numPr>
              <w:suppressAutoHyphens w:val="0"/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55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15FDA3D8" w14:textId="77777777" w:rsidR="00CE77D5" w:rsidRPr="00A753CC" w:rsidRDefault="00CE77D5" w:rsidP="000A42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hAnsi="Times New Roman" w:cs="Times New Roman"/>
                <w:sz w:val="24"/>
                <w:szCs w:val="24"/>
              </w:rPr>
              <w:t>Жизнь животных осенью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303A0FE8" w14:textId="4F65E7B2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305B26A7" w14:textId="13310366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5398B1F8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D5" w:rsidRPr="00A753CC" w14:paraId="12337830" w14:textId="23F04E89" w:rsidTr="00CE77D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9828D6" w14:textId="77777777" w:rsidR="00CE77D5" w:rsidRPr="00FD4CE6" w:rsidRDefault="00CE77D5" w:rsidP="000A4252">
            <w:pPr>
              <w:pStyle w:val="a5"/>
              <w:widowControl/>
              <w:numPr>
                <w:ilvl w:val="0"/>
                <w:numId w:val="16"/>
              </w:numPr>
              <w:suppressAutoHyphens w:val="0"/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55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0273092B" w14:textId="77777777" w:rsidR="00CE77D5" w:rsidRPr="00A753CC" w:rsidRDefault="00CE77D5" w:rsidP="000A42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hAnsi="Times New Roman" w:cs="Times New Roman"/>
                <w:sz w:val="24"/>
                <w:szCs w:val="24"/>
              </w:rPr>
              <w:t>Труд людей осенью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771913D6" w14:textId="13767E78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31C4B9CA" w14:textId="5A5C2463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5501B6A2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D5" w:rsidRPr="00A753CC" w14:paraId="0E7ADAD0" w14:textId="3DC84F07" w:rsidTr="00CE77D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967A71" w14:textId="77777777" w:rsidR="00CE77D5" w:rsidRPr="00FD4CE6" w:rsidRDefault="00CE77D5" w:rsidP="000A4252">
            <w:pPr>
              <w:pStyle w:val="a5"/>
              <w:widowControl/>
              <w:numPr>
                <w:ilvl w:val="0"/>
                <w:numId w:val="16"/>
              </w:numPr>
              <w:suppressAutoHyphens w:val="0"/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55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702D21E9" w14:textId="77777777" w:rsidR="00CE77D5" w:rsidRPr="00A753CC" w:rsidRDefault="00CE77D5" w:rsidP="000A42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hAnsi="Times New Roman" w:cs="Times New Roman"/>
                <w:sz w:val="24"/>
                <w:szCs w:val="24"/>
              </w:rPr>
              <w:t>Части суток. Соотнесение частей суток с видами деятельности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5EF5406A" w14:textId="43DE7D29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3766C040" w14:textId="1BECDCFB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88C81C8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D5" w:rsidRPr="00A753CC" w14:paraId="7FAE7F7A" w14:textId="515B9F03" w:rsidTr="00CE77D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048A62" w14:textId="77777777" w:rsidR="00CE77D5" w:rsidRPr="00FD4CE6" w:rsidRDefault="00CE77D5" w:rsidP="000A4252">
            <w:pPr>
              <w:pStyle w:val="a5"/>
              <w:widowControl/>
              <w:suppressAutoHyphens w:val="0"/>
              <w:ind w:left="0"/>
              <w:contextualSpacing/>
              <w:rPr>
                <w:sz w:val="24"/>
              </w:rPr>
            </w:pPr>
          </w:p>
        </w:tc>
        <w:tc>
          <w:tcPr>
            <w:tcW w:w="55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056B47CF" w14:textId="1BABD61B" w:rsidR="00CE77D5" w:rsidRPr="00CB3840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Растительный мир (8ч)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18E840FF" w14:textId="77777777" w:rsidR="00CE77D5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1BAB8EA" w14:textId="77777777" w:rsidR="00CE77D5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2F00943" w14:textId="77777777" w:rsidR="00CE77D5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E77D5" w:rsidRPr="00A753CC" w14:paraId="1B7E60BE" w14:textId="0DA01AA5" w:rsidTr="00CE77D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291816" w14:textId="77777777" w:rsidR="00CE77D5" w:rsidRPr="00FD4CE6" w:rsidRDefault="00CE77D5" w:rsidP="000A4252">
            <w:pPr>
              <w:pStyle w:val="a5"/>
              <w:widowControl/>
              <w:numPr>
                <w:ilvl w:val="0"/>
                <w:numId w:val="16"/>
              </w:numPr>
              <w:suppressAutoHyphens w:val="0"/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55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723CA477" w14:textId="77777777" w:rsidR="00CE77D5" w:rsidRPr="00A753CC" w:rsidRDefault="00CE77D5" w:rsidP="000A42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hAnsi="Times New Roman" w:cs="Times New Roman"/>
                <w:sz w:val="24"/>
                <w:szCs w:val="24"/>
              </w:rPr>
              <w:t>Растения осенью. Плодовые деревья (вишня, слива)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5208D626" w14:textId="4974773E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78E2EC8C" w14:textId="68E65C0D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522AF479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D5" w:rsidRPr="00A753CC" w14:paraId="378D9AFD" w14:textId="54F19934" w:rsidTr="00CE77D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522812" w14:textId="77777777" w:rsidR="00CE77D5" w:rsidRPr="00FD4CE6" w:rsidRDefault="00CE77D5" w:rsidP="000A4252">
            <w:pPr>
              <w:pStyle w:val="a5"/>
              <w:widowControl/>
              <w:numPr>
                <w:ilvl w:val="0"/>
                <w:numId w:val="16"/>
              </w:numPr>
              <w:suppressAutoHyphens w:val="0"/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55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3EBEC4B8" w14:textId="77777777" w:rsidR="00CE77D5" w:rsidRPr="00A753CC" w:rsidRDefault="00CE77D5" w:rsidP="000A42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hAnsi="Times New Roman" w:cs="Times New Roman"/>
                <w:sz w:val="24"/>
                <w:szCs w:val="24"/>
              </w:rPr>
              <w:t>Фрукты (мандарин, абрикос, киви) Различение по внешнему признаку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9E25714" w14:textId="140F6E34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8C8AA49" w14:textId="68665AE0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538F3229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D5" w:rsidRPr="00A753CC" w14:paraId="75105E20" w14:textId="378439AB" w:rsidTr="00CE77D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7FB513" w14:textId="77777777" w:rsidR="00CE77D5" w:rsidRPr="00FD4CE6" w:rsidRDefault="00CE77D5" w:rsidP="000A4252">
            <w:pPr>
              <w:pStyle w:val="a5"/>
              <w:widowControl/>
              <w:numPr>
                <w:ilvl w:val="0"/>
                <w:numId w:val="16"/>
              </w:numPr>
              <w:suppressAutoHyphens w:val="0"/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55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543AF686" w14:textId="77777777" w:rsidR="00CE77D5" w:rsidRPr="00A753CC" w:rsidRDefault="00CE77D5" w:rsidP="000A42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hAnsi="Times New Roman" w:cs="Times New Roman"/>
                <w:sz w:val="24"/>
                <w:szCs w:val="24"/>
              </w:rPr>
              <w:t>Овощи (тыква, кабачок, перец) Различение по внешнему признаку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520AE9AF" w14:textId="2F036ADA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57BCC5C7" w14:textId="39B942C1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6A528BD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D5" w:rsidRPr="00A753CC" w14:paraId="76363359" w14:textId="6918CFC5" w:rsidTr="00CE77D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F7DD9A" w14:textId="77777777" w:rsidR="00CE77D5" w:rsidRPr="00FD4CE6" w:rsidRDefault="00CE77D5" w:rsidP="000A4252">
            <w:pPr>
              <w:pStyle w:val="a5"/>
              <w:widowControl/>
              <w:numPr>
                <w:ilvl w:val="0"/>
                <w:numId w:val="16"/>
              </w:numPr>
              <w:suppressAutoHyphens w:val="0"/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55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107867E3" w14:textId="77777777" w:rsidR="00CE77D5" w:rsidRPr="00A753CC" w:rsidRDefault="00CE77D5" w:rsidP="000A42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hAnsi="Times New Roman" w:cs="Times New Roman"/>
                <w:sz w:val="24"/>
                <w:szCs w:val="24"/>
              </w:rPr>
              <w:t>Значение фруктов и овощей в жизни человека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15FE3D70" w14:textId="3126FC3F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F2BC034" w14:textId="1342B7DD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77E7B518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D5" w:rsidRPr="00A753CC" w14:paraId="72B8D6D4" w14:textId="0F1B5594" w:rsidTr="00CE77D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5CCCE7" w14:textId="77777777" w:rsidR="00CE77D5" w:rsidRPr="00FD4CE6" w:rsidRDefault="00CE77D5" w:rsidP="000A4252">
            <w:pPr>
              <w:pStyle w:val="a5"/>
              <w:widowControl/>
              <w:numPr>
                <w:ilvl w:val="0"/>
                <w:numId w:val="16"/>
              </w:numPr>
              <w:suppressAutoHyphens w:val="0"/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55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73147426" w14:textId="77777777" w:rsidR="00CE77D5" w:rsidRPr="00A753CC" w:rsidRDefault="00CE77D5" w:rsidP="000A42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hAnsi="Times New Roman" w:cs="Times New Roman"/>
                <w:sz w:val="24"/>
                <w:szCs w:val="24"/>
              </w:rPr>
              <w:t>Грибы. Строение гриба (ножка, шляпка)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541C5CC9" w14:textId="3FA7C891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710CFCD2" w14:textId="01945349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26AECBFC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D5" w:rsidRPr="00A753CC" w14:paraId="6A1FE6B2" w14:textId="1AD44563" w:rsidTr="00CE77D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FDFFE9" w14:textId="77777777" w:rsidR="00CE77D5" w:rsidRPr="00FD4CE6" w:rsidRDefault="00CE77D5" w:rsidP="000A4252">
            <w:pPr>
              <w:pStyle w:val="a5"/>
              <w:widowControl/>
              <w:numPr>
                <w:ilvl w:val="0"/>
                <w:numId w:val="16"/>
              </w:numPr>
              <w:suppressAutoHyphens w:val="0"/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55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1ECAEE2D" w14:textId="49B8B668" w:rsidR="00CE77D5" w:rsidRPr="00A753CC" w:rsidRDefault="00CE77D5" w:rsidP="000A42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hAnsi="Times New Roman" w:cs="Times New Roman"/>
                <w:sz w:val="24"/>
                <w:szCs w:val="24"/>
              </w:rPr>
              <w:t>Съедобные грибы (белый гриб, лисичка, подберезовик) Различение грибов по внешнему виду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79C15278" w14:textId="22C627B0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E2A8BFD" w14:textId="324BBB43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5C769B57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D5" w:rsidRPr="00A753CC" w14:paraId="057B2A42" w14:textId="4D32312C" w:rsidTr="00CE77D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ED1EBA" w14:textId="77777777" w:rsidR="00CE77D5" w:rsidRPr="00FD4CE6" w:rsidRDefault="00CE77D5" w:rsidP="000A4252">
            <w:pPr>
              <w:pStyle w:val="a5"/>
              <w:widowControl/>
              <w:numPr>
                <w:ilvl w:val="0"/>
                <w:numId w:val="16"/>
              </w:numPr>
              <w:suppressAutoHyphens w:val="0"/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55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6B325887" w14:textId="450C4564" w:rsidR="00CE77D5" w:rsidRPr="00A753CC" w:rsidRDefault="00CE77D5" w:rsidP="000A42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hAnsi="Times New Roman" w:cs="Times New Roman"/>
                <w:sz w:val="24"/>
                <w:szCs w:val="24"/>
              </w:rPr>
              <w:t>Съедобные грибы (белый гриб, лисичка, подберезовик) Различение грибов по внешнему виду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D92056A" w14:textId="26ED4994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253BD2C6" w14:textId="1E5BC578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1995334A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D5" w:rsidRPr="00A753CC" w14:paraId="5F2164E4" w14:textId="0BDD4A3E" w:rsidTr="00CE77D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6ECB9F" w14:textId="77777777" w:rsidR="00CE77D5" w:rsidRPr="00FD4CE6" w:rsidRDefault="00CE77D5" w:rsidP="000A4252">
            <w:pPr>
              <w:pStyle w:val="a5"/>
              <w:widowControl/>
              <w:numPr>
                <w:ilvl w:val="0"/>
                <w:numId w:val="16"/>
              </w:numPr>
              <w:suppressAutoHyphens w:val="0"/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55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034A9421" w14:textId="3D062AB5" w:rsidR="00CE77D5" w:rsidRPr="00A753CC" w:rsidRDefault="00CE77D5" w:rsidP="000A42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hAnsi="Times New Roman" w:cs="Times New Roman"/>
                <w:sz w:val="24"/>
                <w:szCs w:val="24"/>
              </w:rPr>
              <w:t>Несъедобные грибы (мухомор, поганка)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293C885" w14:textId="782C86E8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5AAAA946" w14:textId="41B3608D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375F461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D5" w:rsidRPr="00A753CC" w14:paraId="4B46875A" w14:textId="1F2D0E7F" w:rsidTr="00CE77D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1F8F5F" w14:textId="77777777" w:rsidR="00CE77D5" w:rsidRPr="00FD4CE6" w:rsidRDefault="00CE77D5" w:rsidP="000A4252">
            <w:pPr>
              <w:pStyle w:val="a5"/>
              <w:widowControl/>
              <w:numPr>
                <w:ilvl w:val="0"/>
                <w:numId w:val="16"/>
              </w:numPr>
              <w:suppressAutoHyphens w:val="0"/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55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776A7CE6" w14:textId="22F8D22A" w:rsidR="00CE77D5" w:rsidRPr="00A753CC" w:rsidRDefault="00CE77D5" w:rsidP="000A42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hAnsi="Times New Roman" w:cs="Times New Roman"/>
                <w:sz w:val="24"/>
                <w:szCs w:val="24"/>
              </w:rPr>
              <w:t>Несъедобные грибы (мухомор, поганка)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E9D4636" w14:textId="5F4071CF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33AC18CA" w14:textId="198BDC2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1E91EF23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D5" w:rsidRPr="00A753CC" w14:paraId="7664C5FF" w14:textId="5F8FD2C0" w:rsidTr="00CE77D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CF9283" w14:textId="77777777" w:rsidR="00CE77D5" w:rsidRPr="00FD4CE6" w:rsidRDefault="00CE77D5" w:rsidP="000A4252">
            <w:pPr>
              <w:pStyle w:val="a5"/>
              <w:widowControl/>
              <w:numPr>
                <w:ilvl w:val="0"/>
                <w:numId w:val="16"/>
              </w:numPr>
              <w:suppressAutoHyphens w:val="0"/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55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41EE84AD" w14:textId="77777777" w:rsidR="00CE77D5" w:rsidRPr="00A753CC" w:rsidRDefault="00CE77D5" w:rsidP="000A42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«Растительный мир»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5A31A523" w14:textId="465AF208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4E63D45" w14:textId="25897493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2B950311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D5" w:rsidRPr="00A753CC" w14:paraId="121A76FE" w14:textId="0EA36B8F" w:rsidTr="00CE77D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AD90F3" w14:textId="77777777" w:rsidR="00CE77D5" w:rsidRPr="00FD4CE6" w:rsidRDefault="00CE77D5" w:rsidP="000A4252">
            <w:pPr>
              <w:pStyle w:val="a5"/>
              <w:widowControl/>
              <w:suppressAutoHyphens w:val="0"/>
              <w:ind w:left="0"/>
              <w:contextualSpacing/>
              <w:rPr>
                <w:sz w:val="24"/>
              </w:rPr>
            </w:pPr>
          </w:p>
        </w:tc>
        <w:tc>
          <w:tcPr>
            <w:tcW w:w="55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07C7ABE7" w14:textId="61194CE3" w:rsidR="00CE77D5" w:rsidRPr="00CB3840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неживой природы (5 ч.)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341BB23B" w14:textId="77777777" w:rsidR="00CE77D5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1D370C2D" w14:textId="77777777" w:rsidR="00CE77D5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2E621242" w14:textId="77777777" w:rsidR="00CE77D5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7D5" w:rsidRPr="00A753CC" w14:paraId="71F8F8BC" w14:textId="0363487E" w:rsidTr="00CE77D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0CD016" w14:textId="77777777" w:rsidR="00CE77D5" w:rsidRPr="00FD4CE6" w:rsidRDefault="00CE77D5" w:rsidP="000A4252">
            <w:pPr>
              <w:pStyle w:val="a5"/>
              <w:widowControl/>
              <w:numPr>
                <w:ilvl w:val="0"/>
                <w:numId w:val="16"/>
              </w:numPr>
              <w:suppressAutoHyphens w:val="0"/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55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3C751024" w14:textId="77777777" w:rsidR="00CE77D5" w:rsidRPr="00A753CC" w:rsidRDefault="00CE77D5" w:rsidP="000A42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hAnsi="Times New Roman" w:cs="Times New Roman"/>
                <w:sz w:val="24"/>
                <w:szCs w:val="24"/>
              </w:rPr>
              <w:t>Солнце. Значение солнца в жизни человека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54647E3B" w14:textId="2A0402F6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5E83CD63" w14:textId="2549EBEB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12E0CD70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D5" w:rsidRPr="00A753CC" w14:paraId="553F068D" w14:textId="5535F5FD" w:rsidTr="00CE77D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6B4552" w14:textId="77777777" w:rsidR="00CE77D5" w:rsidRPr="00FD4CE6" w:rsidRDefault="00CE77D5" w:rsidP="000A4252">
            <w:pPr>
              <w:pStyle w:val="a5"/>
              <w:widowControl/>
              <w:numPr>
                <w:ilvl w:val="0"/>
                <w:numId w:val="16"/>
              </w:numPr>
              <w:suppressAutoHyphens w:val="0"/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55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6F20B7FB" w14:textId="77777777" w:rsidR="00CE77D5" w:rsidRPr="00A753CC" w:rsidRDefault="00CE77D5" w:rsidP="000A42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hAnsi="Times New Roman" w:cs="Times New Roman"/>
                <w:sz w:val="24"/>
                <w:szCs w:val="24"/>
              </w:rPr>
              <w:t>Значение воздуха в природе и жизни человека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20B863C4" w14:textId="76F259FA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B8CC486" w14:textId="1FEC58E9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122ABC83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D5" w:rsidRPr="00A753CC" w14:paraId="0C89C02B" w14:textId="0C8E99A7" w:rsidTr="00CE77D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B3E7D" w14:textId="77777777" w:rsidR="00CE77D5" w:rsidRPr="00FD4CE6" w:rsidRDefault="00CE77D5" w:rsidP="000A4252">
            <w:pPr>
              <w:pStyle w:val="a5"/>
              <w:widowControl/>
              <w:numPr>
                <w:ilvl w:val="0"/>
                <w:numId w:val="16"/>
              </w:numPr>
              <w:suppressAutoHyphens w:val="0"/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55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7B4B22FA" w14:textId="77777777" w:rsidR="00CE77D5" w:rsidRPr="00A753CC" w:rsidRDefault="00CE77D5" w:rsidP="000A42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hAnsi="Times New Roman" w:cs="Times New Roman"/>
                <w:sz w:val="24"/>
                <w:szCs w:val="24"/>
              </w:rPr>
              <w:t>Различение земли, неба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B2299E7" w14:textId="4A72B804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CC5F4A4" w14:textId="491BA182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55A947A6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D5" w:rsidRPr="00A753CC" w14:paraId="31E7C059" w14:textId="5A2E9D0B" w:rsidTr="00CE77D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9DE21A" w14:textId="77777777" w:rsidR="00CE77D5" w:rsidRPr="00FD4CE6" w:rsidRDefault="00CE77D5" w:rsidP="000A4252">
            <w:pPr>
              <w:pStyle w:val="a5"/>
              <w:widowControl/>
              <w:numPr>
                <w:ilvl w:val="0"/>
                <w:numId w:val="16"/>
              </w:numPr>
              <w:suppressAutoHyphens w:val="0"/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55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36ECB4FB" w14:textId="77777777" w:rsidR="00CE77D5" w:rsidRPr="00A753CC" w:rsidRDefault="00CE77D5" w:rsidP="000A42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hAnsi="Times New Roman" w:cs="Times New Roman"/>
                <w:sz w:val="24"/>
                <w:szCs w:val="24"/>
              </w:rPr>
              <w:t>Значение леса в природе и жизни человека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57F79739" w14:textId="2E0A5662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39599253" w14:textId="440FE14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94BA4DC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D5" w:rsidRPr="00A753CC" w14:paraId="0BB916DF" w14:textId="76005B0B" w:rsidTr="00CE77D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CAF4E5" w14:textId="77777777" w:rsidR="00CE77D5" w:rsidRPr="00FD4CE6" w:rsidRDefault="00CE77D5" w:rsidP="000A4252">
            <w:pPr>
              <w:pStyle w:val="a5"/>
              <w:widowControl/>
              <w:numPr>
                <w:ilvl w:val="0"/>
                <w:numId w:val="16"/>
              </w:numPr>
              <w:suppressAutoHyphens w:val="0"/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55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63D2093B" w14:textId="77777777" w:rsidR="00CE77D5" w:rsidRPr="00A753CC" w:rsidRDefault="00CE77D5" w:rsidP="000A42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лесу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26EFA962" w14:textId="5DA0BAC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660C692" w14:textId="30422D99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6B1AE02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D5" w:rsidRPr="00A753CC" w14:paraId="55CBF238" w14:textId="696D43B0" w:rsidTr="00CE77D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CA76A6" w14:textId="77777777" w:rsidR="00CE77D5" w:rsidRPr="00FD4CE6" w:rsidRDefault="00CE77D5" w:rsidP="000A4252">
            <w:pPr>
              <w:pStyle w:val="a5"/>
              <w:widowControl/>
              <w:suppressAutoHyphens w:val="0"/>
              <w:ind w:left="0"/>
              <w:contextualSpacing/>
              <w:rPr>
                <w:sz w:val="24"/>
              </w:rPr>
            </w:pPr>
          </w:p>
        </w:tc>
        <w:tc>
          <w:tcPr>
            <w:tcW w:w="55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1654FF1E" w14:textId="0342502E" w:rsidR="00CE77D5" w:rsidRPr="00CB3840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Растительный мир (5 ч)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1F5D4527" w14:textId="77777777" w:rsidR="00CE77D5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C411509" w14:textId="77777777" w:rsidR="00CE77D5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1FCAA349" w14:textId="77777777" w:rsidR="00CE77D5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E77D5" w:rsidRPr="00A753CC" w14:paraId="254BA47B" w14:textId="3BE6F406" w:rsidTr="00CE77D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AF14D8" w14:textId="77777777" w:rsidR="00CE77D5" w:rsidRPr="00FD4CE6" w:rsidRDefault="00CE77D5" w:rsidP="000A4252">
            <w:pPr>
              <w:pStyle w:val="a5"/>
              <w:widowControl/>
              <w:numPr>
                <w:ilvl w:val="0"/>
                <w:numId w:val="16"/>
              </w:numPr>
              <w:suppressAutoHyphens w:val="0"/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55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77A23802" w14:textId="77777777" w:rsidR="00CE77D5" w:rsidRPr="00A753CC" w:rsidRDefault="00CE77D5" w:rsidP="000A42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hAnsi="Times New Roman" w:cs="Times New Roman"/>
                <w:sz w:val="24"/>
                <w:szCs w:val="24"/>
              </w:rPr>
              <w:t>Части растений (корень, ствол/ стебель, ветка, лист, цветок). Знание значения частей растения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7A2A4193" w14:textId="77777777" w:rsidR="00CE77D5" w:rsidRPr="00FD4CE6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DB304" w14:textId="4222AA13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5BA08A51" w14:textId="75DC0106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262C4F1E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D5" w:rsidRPr="00A753CC" w14:paraId="4D81B345" w14:textId="0CE3E993" w:rsidTr="00CE77D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F1D0FB" w14:textId="77777777" w:rsidR="00CE77D5" w:rsidRPr="00FD4CE6" w:rsidRDefault="00CE77D5" w:rsidP="000A4252">
            <w:pPr>
              <w:pStyle w:val="a5"/>
              <w:widowControl/>
              <w:numPr>
                <w:ilvl w:val="0"/>
                <w:numId w:val="16"/>
              </w:numPr>
              <w:suppressAutoHyphens w:val="0"/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55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42B8FAFE" w14:textId="77777777" w:rsidR="00CE77D5" w:rsidRPr="00A753CC" w:rsidRDefault="00CE77D5" w:rsidP="000A42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hAnsi="Times New Roman" w:cs="Times New Roman"/>
                <w:sz w:val="24"/>
                <w:szCs w:val="24"/>
              </w:rPr>
              <w:t>Средства обитания растений (лес, поле, сад, огород, луг)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16E6DC35" w14:textId="46E3768A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16D237EE" w14:textId="14203719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1E845E4F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D5" w:rsidRPr="00A753CC" w14:paraId="3E2F90E5" w14:textId="5722AF20" w:rsidTr="00CE77D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C74579" w14:textId="77777777" w:rsidR="00CE77D5" w:rsidRPr="00FD4CE6" w:rsidRDefault="00CE77D5" w:rsidP="000A4252">
            <w:pPr>
              <w:pStyle w:val="a5"/>
              <w:widowControl/>
              <w:numPr>
                <w:ilvl w:val="0"/>
                <w:numId w:val="16"/>
              </w:numPr>
              <w:suppressAutoHyphens w:val="0"/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55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55EB47D5" w14:textId="77777777" w:rsidR="00CE77D5" w:rsidRPr="00A753CC" w:rsidRDefault="00CE77D5" w:rsidP="000A42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hAnsi="Times New Roman" w:cs="Times New Roman"/>
                <w:sz w:val="24"/>
                <w:szCs w:val="24"/>
              </w:rPr>
              <w:t>Лиственные деревья (тополь, дуб)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1574FC28" w14:textId="1F476B98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F2A8D04" w14:textId="32EE6D8F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8A541D4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D5" w:rsidRPr="00A753CC" w14:paraId="26F5F302" w14:textId="26DB4EBD" w:rsidTr="00CE77D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D664DA" w14:textId="77777777" w:rsidR="00CE77D5" w:rsidRPr="00FD4CE6" w:rsidRDefault="00CE77D5" w:rsidP="000A4252">
            <w:pPr>
              <w:pStyle w:val="a5"/>
              <w:widowControl/>
              <w:numPr>
                <w:ilvl w:val="0"/>
                <w:numId w:val="16"/>
              </w:numPr>
              <w:suppressAutoHyphens w:val="0"/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55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26D726BD" w14:textId="77777777" w:rsidR="00CE77D5" w:rsidRPr="00A753CC" w:rsidRDefault="00CE77D5" w:rsidP="000A42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hAnsi="Times New Roman" w:cs="Times New Roman"/>
                <w:sz w:val="24"/>
                <w:szCs w:val="24"/>
              </w:rPr>
              <w:t>Хвойные деревья (ель, сосна)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718E6B61" w14:textId="11F7696F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340D053B" w14:textId="7FEDD89E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66871A4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D5" w:rsidRPr="00A753CC" w14:paraId="0E18BAF0" w14:textId="2FDC7745" w:rsidTr="00CE77D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785F1B" w14:textId="77777777" w:rsidR="00CE77D5" w:rsidRPr="00FD4CE6" w:rsidRDefault="00CE77D5" w:rsidP="000A4252">
            <w:pPr>
              <w:pStyle w:val="a5"/>
              <w:widowControl/>
              <w:numPr>
                <w:ilvl w:val="0"/>
                <w:numId w:val="16"/>
              </w:numPr>
              <w:suppressAutoHyphens w:val="0"/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55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601B304C" w14:textId="77777777" w:rsidR="00CE77D5" w:rsidRPr="00A753CC" w:rsidRDefault="00CE77D5" w:rsidP="000A42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hAnsi="Times New Roman" w:cs="Times New Roman"/>
                <w:sz w:val="24"/>
                <w:szCs w:val="24"/>
              </w:rPr>
              <w:t>Кустарники (крыжовник, малина)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2C0F16C4" w14:textId="5B94782D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5BE9F9FC" w14:textId="629C2526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37D871FA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D5" w:rsidRPr="00A753CC" w14:paraId="73F3ED1E" w14:textId="05994A7B" w:rsidTr="00CE77D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56CA64" w14:textId="77777777" w:rsidR="00CE77D5" w:rsidRPr="00FD4CE6" w:rsidRDefault="00CE77D5" w:rsidP="000A4252">
            <w:pPr>
              <w:pStyle w:val="a5"/>
              <w:widowControl/>
              <w:suppressAutoHyphens w:val="0"/>
              <w:ind w:left="0"/>
              <w:contextualSpacing/>
              <w:rPr>
                <w:sz w:val="24"/>
              </w:rPr>
            </w:pPr>
          </w:p>
        </w:tc>
        <w:tc>
          <w:tcPr>
            <w:tcW w:w="55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63634FA9" w14:textId="1FF8723C" w:rsidR="00CE77D5" w:rsidRPr="00CB3840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iCs/>
                <w:color w:val="00000A"/>
                <w:sz w:val="24"/>
                <w:szCs w:val="24"/>
              </w:rPr>
              <w:t>Животный мир (6ч)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1A401AB" w14:textId="77777777" w:rsidR="00CE77D5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color w:val="00000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31C00A53" w14:textId="77777777" w:rsidR="00CE77D5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color w:val="00000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4CB0F2C" w14:textId="77777777" w:rsidR="00CE77D5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color w:val="00000A"/>
                <w:sz w:val="24"/>
                <w:szCs w:val="24"/>
              </w:rPr>
            </w:pPr>
          </w:p>
        </w:tc>
      </w:tr>
      <w:tr w:rsidR="00CE77D5" w:rsidRPr="00A753CC" w14:paraId="0B027B00" w14:textId="5D11F78E" w:rsidTr="00CE77D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C84F2B" w14:textId="77777777" w:rsidR="00CE77D5" w:rsidRPr="00FD4CE6" w:rsidRDefault="00CE77D5" w:rsidP="000A4252">
            <w:pPr>
              <w:pStyle w:val="a5"/>
              <w:widowControl/>
              <w:numPr>
                <w:ilvl w:val="0"/>
                <w:numId w:val="16"/>
              </w:numPr>
              <w:suppressAutoHyphens w:val="0"/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55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647F8447" w14:textId="77777777" w:rsidR="00CE77D5" w:rsidRPr="00A753CC" w:rsidRDefault="00CE77D5" w:rsidP="000A42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hAnsi="Times New Roman" w:cs="Times New Roman"/>
                <w:sz w:val="24"/>
                <w:szCs w:val="24"/>
              </w:rPr>
              <w:t>Строение домашнего животного (голова, туловище, хвост, ноги, копыта, уши)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9D340AB" w14:textId="77777777" w:rsidR="00CE77D5" w:rsidRPr="00FD4CE6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88F4C" w14:textId="6864D6A8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7D8B2D2C" w14:textId="1B4A1778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1552E3FF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D5" w:rsidRPr="00A753CC" w14:paraId="6EA99F11" w14:textId="28016636" w:rsidTr="00CE77D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35755B" w14:textId="77777777" w:rsidR="00CE77D5" w:rsidRPr="00FD4CE6" w:rsidRDefault="00CE77D5" w:rsidP="000A4252">
            <w:pPr>
              <w:pStyle w:val="a5"/>
              <w:widowControl/>
              <w:numPr>
                <w:ilvl w:val="0"/>
                <w:numId w:val="16"/>
              </w:numPr>
              <w:suppressAutoHyphens w:val="0"/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55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0ADA2AD3" w14:textId="77777777" w:rsidR="00CE77D5" w:rsidRPr="00A753CC" w:rsidRDefault="00CE77D5" w:rsidP="000A42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hAnsi="Times New Roman" w:cs="Times New Roman"/>
                <w:sz w:val="24"/>
                <w:szCs w:val="24"/>
              </w:rPr>
              <w:t>Домашние животные (корова, коза, овца, свинья). Различение. Питание. Значение домашних животных в жизни человека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4D3AD0B" w14:textId="7F8BD281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3DAF224A" w14:textId="04732952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58BADE69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D5" w:rsidRPr="00A753CC" w14:paraId="212BC5BC" w14:textId="13F35636" w:rsidTr="00CE77D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4834C6" w14:textId="77777777" w:rsidR="00CE77D5" w:rsidRPr="00FD4CE6" w:rsidRDefault="00CE77D5" w:rsidP="000A4252">
            <w:pPr>
              <w:pStyle w:val="a5"/>
              <w:widowControl/>
              <w:numPr>
                <w:ilvl w:val="0"/>
                <w:numId w:val="16"/>
              </w:numPr>
              <w:suppressAutoHyphens w:val="0"/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55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27BD3876" w14:textId="77777777" w:rsidR="00CE77D5" w:rsidRPr="00A753CC" w:rsidRDefault="00CE77D5" w:rsidP="000A42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hAnsi="Times New Roman" w:cs="Times New Roman"/>
                <w:sz w:val="24"/>
                <w:szCs w:val="24"/>
              </w:rPr>
              <w:t>Дикие животные (лиса, заяц, волк, медведь, лось)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7773BB3A" w14:textId="32179926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1A49FF0B" w14:textId="5104D048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793F16F4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D5" w:rsidRPr="00A753CC" w14:paraId="2C37D241" w14:textId="04607778" w:rsidTr="00CE77D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4D7FFC" w14:textId="77777777" w:rsidR="00CE77D5" w:rsidRPr="00FD4CE6" w:rsidRDefault="00CE77D5" w:rsidP="000A4252">
            <w:pPr>
              <w:pStyle w:val="a5"/>
              <w:widowControl/>
              <w:numPr>
                <w:ilvl w:val="0"/>
                <w:numId w:val="16"/>
              </w:numPr>
              <w:suppressAutoHyphens w:val="0"/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55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7380B8A0" w14:textId="77777777" w:rsidR="00CE77D5" w:rsidRPr="00A753CC" w:rsidRDefault="00CE77D5" w:rsidP="000A42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hAnsi="Times New Roman" w:cs="Times New Roman"/>
                <w:sz w:val="24"/>
                <w:szCs w:val="24"/>
              </w:rPr>
              <w:t>Детеныши диких животные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6CD15F9" w14:textId="4E5B0B10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19BED5EA" w14:textId="40B73B6A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3D3EE92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D5" w:rsidRPr="00A753CC" w14:paraId="35FF9C89" w14:textId="7473FE73" w:rsidTr="00CE77D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89D277" w14:textId="77777777" w:rsidR="00CE77D5" w:rsidRPr="00FD4CE6" w:rsidRDefault="00CE77D5" w:rsidP="000A4252">
            <w:pPr>
              <w:pStyle w:val="a5"/>
              <w:widowControl/>
              <w:numPr>
                <w:ilvl w:val="0"/>
                <w:numId w:val="16"/>
              </w:numPr>
              <w:suppressAutoHyphens w:val="0"/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55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04045A0F" w14:textId="77777777" w:rsidR="00CE77D5" w:rsidRPr="00A753CC" w:rsidRDefault="00CE77D5" w:rsidP="000A42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hAnsi="Times New Roman" w:cs="Times New Roman"/>
                <w:sz w:val="24"/>
                <w:szCs w:val="24"/>
              </w:rPr>
              <w:t>Питание диких животных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3B5B7A07" w14:textId="15C450DD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1AF4F1B3" w14:textId="506F2281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20F57073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D5" w:rsidRPr="00A753CC" w14:paraId="317E6AE5" w14:textId="02E7AA32" w:rsidTr="00CE77D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24F841" w14:textId="77777777" w:rsidR="00CE77D5" w:rsidRPr="00FD4CE6" w:rsidRDefault="00CE77D5" w:rsidP="000A4252">
            <w:pPr>
              <w:pStyle w:val="a5"/>
              <w:widowControl/>
              <w:numPr>
                <w:ilvl w:val="0"/>
                <w:numId w:val="16"/>
              </w:numPr>
              <w:suppressAutoHyphens w:val="0"/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55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772715DB" w14:textId="77777777" w:rsidR="00CE77D5" w:rsidRPr="00A753CC" w:rsidRDefault="00CE77D5" w:rsidP="000A42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«Животный мир»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2A3C2D3F" w14:textId="275EDEEA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27F3F2A3" w14:textId="528B9643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C78FF68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D5" w:rsidRPr="00A753CC" w14:paraId="7577D421" w14:textId="18EAF7F3" w:rsidTr="00CE77D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0AB927" w14:textId="77777777" w:rsidR="00CE77D5" w:rsidRPr="00FD4CE6" w:rsidRDefault="00CE77D5" w:rsidP="000A4252">
            <w:pPr>
              <w:pStyle w:val="a5"/>
              <w:widowControl/>
              <w:suppressAutoHyphens w:val="0"/>
              <w:ind w:left="0"/>
              <w:contextualSpacing/>
              <w:rPr>
                <w:sz w:val="24"/>
              </w:rPr>
            </w:pPr>
          </w:p>
        </w:tc>
        <w:tc>
          <w:tcPr>
            <w:tcW w:w="55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5C34ED13" w14:textId="50A14A92" w:rsidR="00CE77D5" w:rsidRPr="00CB3840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3CC">
              <w:rPr>
                <w:rFonts w:ascii="Times New Roman" w:hAnsi="Times New Roman" w:cs="Times New Roman"/>
                <w:b/>
                <w:sz w:val="24"/>
                <w:szCs w:val="24"/>
              </w:rPr>
              <w:t>Временные представления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ч.)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AB3085F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44B8F4D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936F479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7D5" w:rsidRPr="00A753CC" w14:paraId="54341391" w14:textId="1C4D69F6" w:rsidTr="00CE77D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D7A23D" w14:textId="77777777" w:rsidR="00CE77D5" w:rsidRPr="00FD4CE6" w:rsidRDefault="00CE77D5" w:rsidP="000A4252">
            <w:pPr>
              <w:pStyle w:val="a5"/>
              <w:widowControl/>
              <w:numPr>
                <w:ilvl w:val="0"/>
                <w:numId w:val="16"/>
              </w:numPr>
              <w:suppressAutoHyphens w:val="0"/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55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5A359222" w14:textId="56B69F46" w:rsidR="00CE77D5" w:rsidRPr="00CB3840" w:rsidRDefault="00CE77D5" w:rsidP="000A42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года-зима. Зимние месяцы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53B6E07" w14:textId="7D9A8C6C" w:rsidR="00CE77D5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23A1BF8" w14:textId="50107BA7" w:rsidR="00CE77D5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0E6D3B3" w14:textId="77777777" w:rsidR="00CE77D5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D5" w:rsidRPr="00A753CC" w14:paraId="03E65F12" w14:textId="12546D9B" w:rsidTr="00CE77D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DF8D1F" w14:textId="77777777" w:rsidR="00CE77D5" w:rsidRPr="00FD4CE6" w:rsidRDefault="00CE77D5" w:rsidP="000A4252">
            <w:pPr>
              <w:pStyle w:val="a5"/>
              <w:widowControl/>
              <w:numPr>
                <w:ilvl w:val="0"/>
                <w:numId w:val="16"/>
              </w:numPr>
              <w:suppressAutoHyphens w:val="0"/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55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13E644B4" w14:textId="77777777" w:rsidR="00CE77D5" w:rsidRPr="00A753CC" w:rsidRDefault="00CE77D5" w:rsidP="000A42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hAnsi="Times New Roman" w:cs="Times New Roman"/>
                <w:sz w:val="24"/>
                <w:szCs w:val="24"/>
              </w:rPr>
              <w:t>Жизнь животных зимой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7158BD29" w14:textId="2D0A0E23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155015FF" w14:textId="2364A46A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BFDA0EF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D5" w:rsidRPr="00A753CC" w14:paraId="141464C7" w14:textId="5C13D18E" w:rsidTr="00CE77D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D9F96D" w14:textId="77777777" w:rsidR="00CE77D5" w:rsidRPr="00FD4CE6" w:rsidRDefault="00CE77D5" w:rsidP="000A4252">
            <w:pPr>
              <w:pStyle w:val="a5"/>
              <w:widowControl/>
              <w:numPr>
                <w:ilvl w:val="0"/>
                <w:numId w:val="16"/>
              </w:numPr>
              <w:suppressAutoHyphens w:val="0"/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55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3C0E8516" w14:textId="77777777" w:rsidR="00CE77D5" w:rsidRPr="00A753CC" w:rsidRDefault="00CE77D5" w:rsidP="000A42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hAnsi="Times New Roman" w:cs="Times New Roman"/>
                <w:sz w:val="24"/>
                <w:szCs w:val="24"/>
              </w:rPr>
              <w:t>Растения зимой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DE0A505" w14:textId="75CD14C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1362958D" w14:textId="67043BD0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7F5B2187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D5" w:rsidRPr="00A753CC" w14:paraId="2D1367BF" w14:textId="66223C4A" w:rsidTr="00CE77D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6ADA37" w14:textId="77777777" w:rsidR="00CE77D5" w:rsidRPr="00FD4CE6" w:rsidRDefault="00CE77D5" w:rsidP="000A4252">
            <w:pPr>
              <w:pStyle w:val="a5"/>
              <w:widowControl/>
              <w:numPr>
                <w:ilvl w:val="0"/>
                <w:numId w:val="16"/>
              </w:numPr>
              <w:suppressAutoHyphens w:val="0"/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55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408E45AA" w14:textId="77777777" w:rsidR="00CE77D5" w:rsidRPr="00A753CC" w:rsidRDefault="00CE77D5" w:rsidP="000A42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hAnsi="Times New Roman" w:cs="Times New Roman"/>
                <w:sz w:val="24"/>
                <w:szCs w:val="24"/>
              </w:rPr>
              <w:t>Зимние забавы и праздники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C1676B1" w14:textId="57A2FBBF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2B1D39FD" w14:textId="28779B71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A6FD3A6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D5" w:rsidRPr="00A753CC" w14:paraId="35B986B3" w14:textId="3F176F4E" w:rsidTr="00CE77D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10AED" w14:textId="77777777" w:rsidR="00CE77D5" w:rsidRPr="00FD4CE6" w:rsidRDefault="00CE77D5" w:rsidP="000A4252">
            <w:pPr>
              <w:pStyle w:val="a5"/>
              <w:widowControl/>
              <w:suppressAutoHyphens w:val="0"/>
              <w:ind w:left="0"/>
              <w:contextualSpacing/>
              <w:rPr>
                <w:sz w:val="24"/>
              </w:rPr>
            </w:pPr>
          </w:p>
        </w:tc>
        <w:tc>
          <w:tcPr>
            <w:tcW w:w="55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4794E247" w14:textId="2B2BB934" w:rsidR="00CE77D5" w:rsidRPr="00FD4CE6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Животный мир (4ч)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910EE69" w14:textId="77777777" w:rsidR="00CE77D5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77BBC4A1" w14:textId="77777777" w:rsidR="00CE77D5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115E1AD" w14:textId="77777777" w:rsidR="00CE77D5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7D5" w:rsidRPr="00A753CC" w14:paraId="7831A0D8" w14:textId="3F7F5143" w:rsidTr="00CE77D5">
        <w:trPr>
          <w:trHeight w:val="480"/>
        </w:trPr>
        <w:tc>
          <w:tcPr>
            <w:tcW w:w="8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3BEFC" w14:textId="77777777" w:rsidR="00CE77D5" w:rsidRPr="00FD4CE6" w:rsidRDefault="00CE77D5" w:rsidP="000A4252">
            <w:pPr>
              <w:pStyle w:val="a5"/>
              <w:widowControl/>
              <w:numPr>
                <w:ilvl w:val="0"/>
                <w:numId w:val="16"/>
              </w:numPr>
              <w:suppressAutoHyphens w:val="0"/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5539" w:type="dxa"/>
            <w:tcBorders>
              <w:left w:val="nil"/>
              <w:bottom w:val="outset" w:sz="6" w:space="0" w:color="auto"/>
              <w:right w:val="outset" w:sz="6" w:space="0" w:color="auto"/>
            </w:tcBorders>
          </w:tcPr>
          <w:p w14:paraId="15EB1FDA" w14:textId="34D23EBC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3CC">
              <w:rPr>
                <w:rFonts w:ascii="Times New Roman" w:hAnsi="Times New Roman" w:cs="Times New Roman"/>
                <w:sz w:val="24"/>
                <w:szCs w:val="24"/>
              </w:rPr>
              <w:t>Зимующие птицы (снегирь, воробей, синица, дятел)</w:t>
            </w:r>
          </w:p>
        </w:tc>
        <w:tc>
          <w:tcPr>
            <w:tcW w:w="1134" w:type="dxa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4124471" w14:textId="22A0A621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5640362C" w14:textId="0F9301B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125D3FA6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D5" w:rsidRPr="00A753CC" w14:paraId="72F98951" w14:textId="1E5F8D1D" w:rsidTr="00CE77D5">
        <w:trPr>
          <w:trHeight w:val="480"/>
        </w:trPr>
        <w:tc>
          <w:tcPr>
            <w:tcW w:w="8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9B417C" w14:textId="77777777" w:rsidR="00CE77D5" w:rsidRPr="00FD4CE6" w:rsidRDefault="00CE77D5" w:rsidP="000A4252">
            <w:pPr>
              <w:pStyle w:val="a5"/>
              <w:widowControl/>
              <w:numPr>
                <w:ilvl w:val="0"/>
                <w:numId w:val="16"/>
              </w:numPr>
              <w:suppressAutoHyphens w:val="0"/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5539" w:type="dxa"/>
            <w:tcBorders>
              <w:left w:val="nil"/>
              <w:bottom w:val="outset" w:sz="6" w:space="0" w:color="auto"/>
              <w:right w:val="outset" w:sz="6" w:space="0" w:color="auto"/>
            </w:tcBorders>
          </w:tcPr>
          <w:p w14:paraId="73648970" w14:textId="6A15DD89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hAnsi="Times New Roman" w:cs="Times New Roman"/>
                <w:sz w:val="24"/>
                <w:szCs w:val="24"/>
              </w:rPr>
              <w:t>Зимующие птицы (снегирь, воробей, синица, дятел)</w:t>
            </w:r>
          </w:p>
        </w:tc>
        <w:tc>
          <w:tcPr>
            <w:tcW w:w="1134" w:type="dxa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A8F9043" w14:textId="08120E5E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3D8D2BDC" w14:textId="15B57DC9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52B541CA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D5" w:rsidRPr="00A753CC" w14:paraId="6E2B88CF" w14:textId="0EA9BB53" w:rsidTr="00CE77D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79F955" w14:textId="77777777" w:rsidR="00CE77D5" w:rsidRPr="00FD4CE6" w:rsidRDefault="00CE77D5" w:rsidP="000A4252">
            <w:pPr>
              <w:pStyle w:val="a5"/>
              <w:widowControl/>
              <w:numPr>
                <w:ilvl w:val="0"/>
                <w:numId w:val="16"/>
              </w:numPr>
              <w:suppressAutoHyphens w:val="0"/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55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523C4B8F" w14:textId="77777777" w:rsidR="00CE77D5" w:rsidRPr="00A753CC" w:rsidRDefault="00CE77D5" w:rsidP="000A42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hAnsi="Times New Roman" w:cs="Times New Roman"/>
                <w:sz w:val="24"/>
                <w:szCs w:val="24"/>
              </w:rPr>
              <w:t>Различение зимующих птиц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D02FFE4" w14:textId="37BDDF7A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9DDB556" w14:textId="6EA73340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208429EF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D5" w:rsidRPr="00A753CC" w14:paraId="600574B0" w14:textId="094973F2" w:rsidTr="00CE77D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2C6191" w14:textId="77777777" w:rsidR="00CE77D5" w:rsidRPr="00FD4CE6" w:rsidRDefault="00CE77D5" w:rsidP="000A4252">
            <w:pPr>
              <w:pStyle w:val="a5"/>
              <w:widowControl/>
              <w:numPr>
                <w:ilvl w:val="0"/>
                <w:numId w:val="16"/>
              </w:numPr>
              <w:suppressAutoHyphens w:val="0"/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55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6495C077" w14:textId="77777777" w:rsidR="00CE77D5" w:rsidRPr="00A753CC" w:rsidRDefault="00CE77D5" w:rsidP="000A42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hAnsi="Times New Roman" w:cs="Times New Roman"/>
                <w:sz w:val="24"/>
                <w:szCs w:val="24"/>
              </w:rPr>
              <w:t>Питание птиц зимой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1F7F55B3" w14:textId="0A330F0F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222B0F43" w14:textId="1F661709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1F1AE47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D5" w:rsidRPr="00A753CC" w14:paraId="06269AA8" w14:textId="0FB7CFCF" w:rsidTr="00CE77D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5A6D83" w14:textId="77777777" w:rsidR="00CE77D5" w:rsidRPr="00FD4CE6" w:rsidRDefault="00CE77D5" w:rsidP="000A4252">
            <w:pPr>
              <w:pStyle w:val="a5"/>
              <w:widowControl/>
              <w:numPr>
                <w:ilvl w:val="0"/>
                <w:numId w:val="16"/>
              </w:numPr>
              <w:suppressAutoHyphens w:val="0"/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55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40D35311" w14:textId="77777777" w:rsidR="00CE77D5" w:rsidRPr="00A753CC" w:rsidRDefault="00CE77D5" w:rsidP="000A42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«Время года- зима»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7F9040B8" w14:textId="63D56DB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25AE61F0" w14:textId="2A8E869E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19ABEEE6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D5" w:rsidRPr="00A753CC" w14:paraId="6BC8E7A0" w14:textId="73F8B7F5" w:rsidTr="00CE77D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A6F49F" w14:textId="77777777" w:rsidR="00CE77D5" w:rsidRPr="00FD4CE6" w:rsidRDefault="00CE77D5" w:rsidP="000A4252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55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049F3BE1" w14:textId="4B5FA5F5" w:rsidR="00CE77D5" w:rsidRPr="00FD4CE6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Животный мир (7ч.)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642C38D" w14:textId="77777777" w:rsidR="00CE77D5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BD5C58B" w14:textId="77777777" w:rsidR="00CE77D5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27B61A02" w14:textId="77777777" w:rsidR="00CE77D5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7D5" w:rsidRPr="00A753CC" w14:paraId="43C2EABD" w14:textId="101076B4" w:rsidTr="00CE77D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07CC97" w14:textId="77777777" w:rsidR="00CE77D5" w:rsidRPr="00FD4CE6" w:rsidRDefault="00CE77D5" w:rsidP="000A4252">
            <w:pPr>
              <w:pStyle w:val="a5"/>
              <w:widowControl/>
              <w:numPr>
                <w:ilvl w:val="0"/>
                <w:numId w:val="16"/>
              </w:numPr>
              <w:suppressAutoHyphens w:val="0"/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55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0BFEA9C0" w14:textId="77777777" w:rsidR="00CE77D5" w:rsidRPr="00A753CC" w:rsidRDefault="00CE77D5" w:rsidP="000A42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hAnsi="Times New Roman" w:cs="Times New Roman"/>
                <w:sz w:val="24"/>
                <w:szCs w:val="24"/>
              </w:rPr>
              <w:t>Животные холодного пояса (белый медведь, морж)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DDEF953" w14:textId="77777777" w:rsidR="00CE77D5" w:rsidRPr="00FD4CE6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BE729" w14:textId="3E0F9196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70A5FEA3" w14:textId="38CF26C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2A67ECD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D5" w:rsidRPr="00A753CC" w14:paraId="3417EE3A" w14:textId="285B6D25" w:rsidTr="00CE77D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B43326" w14:textId="77777777" w:rsidR="00CE77D5" w:rsidRPr="00FD4CE6" w:rsidRDefault="00CE77D5" w:rsidP="000A4252">
            <w:pPr>
              <w:pStyle w:val="a5"/>
              <w:widowControl/>
              <w:numPr>
                <w:ilvl w:val="0"/>
                <w:numId w:val="16"/>
              </w:numPr>
              <w:suppressAutoHyphens w:val="0"/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55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010190AD" w14:textId="77777777" w:rsidR="00CE77D5" w:rsidRPr="00A753CC" w:rsidRDefault="00CE77D5" w:rsidP="000A42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животного. 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2093215D" w14:textId="7650F650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76790FF" w14:textId="7E0F6FCA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5676E2C8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D5" w:rsidRPr="00A753CC" w14:paraId="667DBBA7" w14:textId="29E6F14B" w:rsidTr="00CE77D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1AF573" w14:textId="77777777" w:rsidR="00CE77D5" w:rsidRPr="00FD4CE6" w:rsidRDefault="00CE77D5" w:rsidP="000A4252">
            <w:pPr>
              <w:pStyle w:val="a5"/>
              <w:widowControl/>
              <w:numPr>
                <w:ilvl w:val="0"/>
                <w:numId w:val="16"/>
              </w:numPr>
              <w:suppressAutoHyphens w:val="0"/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55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2B11D74F" w14:textId="77777777" w:rsidR="00CE77D5" w:rsidRPr="00A753CC" w:rsidRDefault="00CE77D5" w:rsidP="000A42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hAnsi="Times New Roman" w:cs="Times New Roman"/>
                <w:sz w:val="24"/>
                <w:szCs w:val="24"/>
              </w:rPr>
              <w:t>Животные холодного пояса (пингвин)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3B2E1820" w14:textId="1B065E90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3E9936FA" w14:textId="31408DDF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1BC38D89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D5" w:rsidRPr="00A753CC" w14:paraId="101F1FD0" w14:textId="38197898" w:rsidTr="00CE77D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94DA3A" w14:textId="77777777" w:rsidR="00CE77D5" w:rsidRPr="00FD4CE6" w:rsidRDefault="00CE77D5" w:rsidP="000A4252">
            <w:pPr>
              <w:pStyle w:val="a5"/>
              <w:widowControl/>
              <w:numPr>
                <w:ilvl w:val="0"/>
                <w:numId w:val="16"/>
              </w:numPr>
              <w:suppressAutoHyphens w:val="0"/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55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12F9B19A" w14:textId="77777777" w:rsidR="00CE77D5" w:rsidRPr="00A753CC" w:rsidRDefault="00CE77D5" w:rsidP="000A42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hAnsi="Times New Roman" w:cs="Times New Roman"/>
                <w:sz w:val="24"/>
                <w:szCs w:val="24"/>
              </w:rPr>
              <w:t>Питание животных Севера.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738FEB30" w14:textId="5E668BC2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2C12C33" w14:textId="148F76A9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4341F0F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D5" w:rsidRPr="00A753CC" w14:paraId="6740E6C4" w14:textId="1E985300" w:rsidTr="00CE77D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143140" w14:textId="77777777" w:rsidR="00CE77D5" w:rsidRPr="00FD4CE6" w:rsidRDefault="00CE77D5" w:rsidP="000A4252">
            <w:pPr>
              <w:pStyle w:val="a5"/>
              <w:widowControl/>
              <w:numPr>
                <w:ilvl w:val="0"/>
                <w:numId w:val="16"/>
              </w:numPr>
              <w:suppressAutoHyphens w:val="0"/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55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1DEB4EF6" w14:textId="77777777" w:rsidR="00CE77D5" w:rsidRPr="00A753CC" w:rsidRDefault="00CE77D5" w:rsidP="000A42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hAnsi="Times New Roman" w:cs="Times New Roman"/>
                <w:sz w:val="24"/>
                <w:szCs w:val="24"/>
              </w:rPr>
              <w:t>Животные жаркого пояса (бегемот, крокодил)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045CC16" w14:textId="1F0C7C54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F8EF43A" w14:textId="5EC7F248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54B4E497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D5" w:rsidRPr="00A753CC" w14:paraId="14620838" w14:textId="3AB25A89" w:rsidTr="00CE77D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E1DE45" w14:textId="77777777" w:rsidR="00CE77D5" w:rsidRPr="00FD4CE6" w:rsidRDefault="00CE77D5" w:rsidP="000A4252">
            <w:pPr>
              <w:pStyle w:val="a5"/>
              <w:widowControl/>
              <w:numPr>
                <w:ilvl w:val="0"/>
                <w:numId w:val="16"/>
              </w:numPr>
              <w:suppressAutoHyphens w:val="0"/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55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0990D5AD" w14:textId="77777777" w:rsidR="00CE77D5" w:rsidRPr="00A753CC" w:rsidRDefault="00CE77D5" w:rsidP="000A42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hAnsi="Times New Roman" w:cs="Times New Roman"/>
                <w:sz w:val="24"/>
                <w:szCs w:val="24"/>
              </w:rPr>
              <w:t>Животные жаркого пояса (лев, носорог)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86454E2" w14:textId="3D0A56BE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A4389FF" w14:textId="37A69989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747FFE6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D5" w:rsidRPr="00A753CC" w14:paraId="333A2E50" w14:textId="50311B5B" w:rsidTr="00CE77D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E212EE" w14:textId="77777777" w:rsidR="00CE77D5" w:rsidRPr="00FD4CE6" w:rsidRDefault="00CE77D5" w:rsidP="000A4252">
            <w:pPr>
              <w:pStyle w:val="a5"/>
              <w:widowControl/>
              <w:numPr>
                <w:ilvl w:val="0"/>
                <w:numId w:val="16"/>
              </w:numPr>
              <w:suppressAutoHyphens w:val="0"/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55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308D2E69" w14:textId="77777777" w:rsidR="00CE77D5" w:rsidRPr="00A753CC" w:rsidRDefault="00CE77D5" w:rsidP="000A42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«Животные холодного и жаркого пояса»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379774DF" w14:textId="50AE81A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17EEC4AE" w14:textId="0D5CED65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6F3551E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D5" w:rsidRPr="00A753CC" w14:paraId="146C0E5D" w14:textId="40151852" w:rsidTr="00CE77D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B8445F" w14:textId="77777777" w:rsidR="00CE77D5" w:rsidRPr="00FD4CE6" w:rsidRDefault="00CE77D5" w:rsidP="000A4252">
            <w:pPr>
              <w:pStyle w:val="a5"/>
              <w:widowControl/>
              <w:suppressAutoHyphens w:val="0"/>
              <w:ind w:left="0"/>
              <w:contextualSpacing/>
              <w:rPr>
                <w:sz w:val="24"/>
              </w:rPr>
            </w:pPr>
          </w:p>
        </w:tc>
        <w:tc>
          <w:tcPr>
            <w:tcW w:w="55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3D8AE47B" w14:textId="535623EE" w:rsidR="00CE77D5" w:rsidRPr="00FD4CE6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неживой природы (4 ч.)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5B68C774" w14:textId="77777777" w:rsidR="00CE77D5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60F4C26" w14:textId="77777777" w:rsidR="00CE77D5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452D304" w14:textId="77777777" w:rsidR="00CE77D5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7D5" w:rsidRPr="00A753CC" w14:paraId="48EBAF87" w14:textId="7875F008" w:rsidTr="00CE77D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0F876E" w14:textId="77777777" w:rsidR="00CE77D5" w:rsidRPr="00FD4CE6" w:rsidRDefault="00CE77D5" w:rsidP="000A4252">
            <w:pPr>
              <w:pStyle w:val="a5"/>
              <w:widowControl/>
              <w:numPr>
                <w:ilvl w:val="0"/>
                <w:numId w:val="16"/>
              </w:numPr>
              <w:suppressAutoHyphens w:val="0"/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55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7013F6B0" w14:textId="31F9B309" w:rsidR="00CE77D5" w:rsidRPr="00A753CC" w:rsidRDefault="00CE77D5" w:rsidP="000A42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hAnsi="Times New Roman" w:cs="Times New Roman"/>
                <w:sz w:val="24"/>
                <w:szCs w:val="24"/>
              </w:rPr>
              <w:t>Почва. Свойства почвы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BE853CE" w14:textId="51B0BA36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D55F3A7" w14:textId="410C0040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5F8649DB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D5" w:rsidRPr="00A753CC" w14:paraId="39D07594" w14:textId="3DCC4694" w:rsidTr="00CE77D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B9B5F9" w14:textId="77777777" w:rsidR="00CE77D5" w:rsidRPr="00FD4CE6" w:rsidRDefault="00CE77D5" w:rsidP="000A4252">
            <w:pPr>
              <w:pStyle w:val="a5"/>
              <w:widowControl/>
              <w:numPr>
                <w:ilvl w:val="0"/>
                <w:numId w:val="16"/>
              </w:numPr>
              <w:suppressAutoHyphens w:val="0"/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55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2C46F923" w14:textId="77777777" w:rsidR="00CE77D5" w:rsidRPr="00A753CC" w:rsidRDefault="00CE77D5" w:rsidP="000A42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hAnsi="Times New Roman" w:cs="Times New Roman"/>
                <w:sz w:val="24"/>
                <w:szCs w:val="24"/>
              </w:rPr>
              <w:t>Вода. Свойства воды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3FFAE4B2" w14:textId="03E47B98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34FF0A31" w14:textId="047278D0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0BC6472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D5" w:rsidRPr="00A753CC" w14:paraId="5013A767" w14:textId="36664A99" w:rsidTr="00CE77D5">
        <w:trPr>
          <w:trHeight w:val="252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D3B7BA5" w14:textId="77777777" w:rsidR="00CE77D5" w:rsidRPr="00FD4CE6" w:rsidRDefault="00CE77D5" w:rsidP="000A4252">
            <w:pPr>
              <w:pStyle w:val="a5"/>
              <w:widowControl/>
              <w:numPr>
                <w:ilvl w:val="0"/>
                <w:numId w:val="16"/>
              </w:numPr>
              <w:suppressAutoHyphens w:val="0"/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5539" w:type="dxa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14:paraId="3C3ECB8D" w14:textId="4480ADFB" w:rsidR="00CE77D5" w:rsidRPr="00A753CC" w:rsidRDefault="00CE77D5" w:rsidP="000A42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hAnsi="Times New Roman" w:cs="Times New Roman"/>
                <w:sz w:val="24"/>
                <w:szCs w:val="24"/>
              </w:rPr>
              <w:t>Значение почвы и воды в природе и жизни человека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69E74A91" w14:textId="6F661EC1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4E33E2CF" w14:textId="369163B5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0D48999D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D5" w:rsidRPr="00A753CC" w14:paraId="17ABE21E" w14:textId="3539E132" w:rsidTr="00CE77D5">
        <w:trPr>
          <w:trHeight w:val="288"/>
        </w:trPr>
        <w:tc>
          <w:tcPr>
            <w:tcW w:w="8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0A09B0" w14:textId="77777777" w:rsidR="00CE77D5" w:rsidRPr="00FD4CE6" w:rsidRDefault="00CE77D5" w:rsidP="000A4252">
            <w:pPr>
              <w:pStyle w:val="a5"/>
              <w:widowControl/>
              <w:numPr>
                <w:ilvl w:val="0"/>
                <w:numId w:val="16"/>
              </w:numPr>
              <w:suppressAutoHyphens w:val="0"/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47DA2AE1" w14:textId="000A01A9" w:rsidR="00CE77D5" w:rsidRPr="00A753CC" w:rsidRDefault="00CE77D5" w:rsidP="000A42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hAnsi="Times New Roman" w:cs="Times New Roman"/>
                <w:sz w:val="24"/>
                <w:szCs w:val="24"/>
              </w:rPr>
              <w:t>Значение почвы и воды в природе и жизни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391C9E05" w14:textId="3BB6B638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50865C9B" w14:textId="02AAEDAD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88107BF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D5" w:rsidRPr="00A753CC" w14:paraId="229797EF" w14:textId="5912CFED" w:rsidTr="00CE77D5">
        <w:trPr>
          <w:trHeight w:val="288"/>
        </w:trPr>
        <w:tc>
          <w:tcPr>
            <w:tcW w:w="8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615CAB" w14:textId="77777777" w:rsidR="00CE77D5" w:rsidRPr="00FD4CE6" w:rsidRDefault="00CE77D5" w:rsidP="000A4252">
            <w:pPr>
              <w:pStyle w:val="a5"/>
              <w:widowControl/>
              <w:suppressAutoHyphens w:val="0"/>
              <w:ind w:left="0"/>
              <w:contextualSpacing/>
              <w:rPr>
                <w:sz w:val="24"/>
              </w:rPr>
            </w:pPr>
          </w:p>
        </w:tc>
        <w:tc>
          <w:tcPr>
            <w:tcW w:w="5539" w:type="dxa"/>
            <w:tcBorders>
              <w:left w:val="nil"/>
              <w:bottom w:val="outset" w:sz="6" w:space="0" w:color="auto"/>
              <w:right w:val="outset" w:sz="6" w:space="0" w:color="auto"/>
            </w:tcBorders>
          </w:tcPr>
          <w:p w14:paraId="41638950" w14:textId="4262094A" w:rsidR="00CE77D5" w:rsidRPr="00FD4CE6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Временные представления (3 ч.)</w:t>
            </w:r>
          </w:p>
        </w:tc>
        <w:tc>
          <w:tcPr>
            <w:tcW w:w="1134" w:type="dxa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C4CB453" w14:textId="77777777" w:rsidR="00CE77D5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12B6800" w14:textId="77777777" w:rsidR="00CE77D5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1BF9103" w14:textId="77777777" w:rsidR="00CE77D5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7D5" w:rsidRPr="00A753CC" w14:paraId="3C79D948" w14:textId="6D2AF8BA" w:rsidTr="00CE77D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0E4D59" w14:textId="77777777" w:rsidR="00CE77D5" w:rsidRPr="00FD4CE6" w:rsidRDefault="00CE77D5" w:rsidP="000A4252">
            <w:pPr>
              <w:pStyle w:val="a5"/>
              <w:widowControl/>
              <w:numPr>
                <w:ilvl w:val="0"/>
                <w:numId w:val="16"/>
              </w:numPr>
              <w:suppressAutoHyphens w:val="0"/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55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31343FA1" w14:textId="77777777" w:rsidR="00CE77D5" w:rsidRPr="00A753CC" w:rsidRDefault="00CE77D5" w:rsidP="000A42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hAnsi="Times New Roman" w:cs="Times New Roman"/>
                <w:sz w:val="24"/>
                <w:szCs w:val="24"/>
              </w:rPr>
              <w:t>Время года – весна. Признаки весны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BF65CB0" w14:textId="6B794F98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A37753F" w14:textId="726CADEE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2494F334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D5" w:rsidRPr="00A753CC" w14:paraId="563D6ED2" w14:textId="0142E0A5" w:rsidTr="00CE77D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91782C" w14:textId="77777777" w:rsidR="00CE77D5" w:rsidRPr="00FD4CE6" w:rsidRDefault="00CE77D5" w:rsidP="000A4252">
            <w:pPr>
              <w:pStyle w:val="a5"/>
              <w:widowControl/>
              <w:numPr>
                <w:ilvl w:val="0"/>
                <w:numId w:val="16"/>
              </w:numPr>
              <w:suppressAutoHyphens w:val="0"/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55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56715E59" w14:textId="77777777" w:rsidR="00CE77D5" w:rsidRPr="00A753CC" w:rsidRDefault="00CE77D5" w:rsidP="000A42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hAnsi="Times New Roman" w:cs="Times New Roman"/>
                <w:sz w:val="24"/>
                <w:szCs w:val="24"/>
              </w:rPr>
              <w:t>Труд людей в огороде весной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2EA06103" w14:textId="27EF5E7A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2465A76" w14:textId="4E598A7C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7DB0C9BE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D5" w:rsidRPr="00A753CC" w14:paraId="08C107F6" w14:textId="023879E3" w:rsidTr="00CE77D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D15D1D" w14:textId="77777777" w:rsidR="00CE77D5" w:rsidRPr="00FD4CE6" w:rsidRDefault="00CE77D5" w:rsidP="000A4252">
            <w:pPr>
              <w:pStyle w:val="a5"/>
              <w:widowControl/>
              <w:numPr>
                <w:ilvl w:val="0"/>
                <w:numId w:val="16"/>
              </w:numPr>
              <w:suppressAutoHyphens w:val="0"/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55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36482505" w14:textId="77777777" w:rsidR="00CE77D5" w:rsidRPr="00A753CC" w:rsidRDefault="00CE77D5" w:rsidP="000A42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hAnsi="Times New Roman" w:cs="Times New Roman"/>
                <w:sz w:val="24"/>
                <w:szCs w:val="24"/>
              </w:rPr>
              <w:t>Растения весной. Первые весенние цветы. Подснежник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5F6B943" w14:textId="2508234C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1A18C638" w14:textId="5C228DBD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BA89BDB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D5" w:rsidRPr="00A753CC" w14:paraId="5E95D122" w14:textId="1E7008B7" w:rsidTr="00CE77D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49F2C2" w14:textId="77777777" w:rsidR="00CE77D5" w:rsidRPr="00FD4CE6" w:rsidRDefault="00CE77D5" w:rsidP="000A4252">
            <w:pPr>
              <w:pStyle w:val="a5"/>
              <w:widowControl/>
              <w:suppressAutoHyphens w:val="0"/>
              <w:ind w:left="0"/>
              <w:contextualSpacing/>
              <w:rPr>
                <w:sz w:val="24"/>
              </w:rPr>
            </w:pPr>
          </w:p>
        </w:tc>
        <w:tc>
          <w:tcPr>
            <w:tcW w:w="55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76ACCF33" w14:textId="68516CF1" w:rsidR="00CE77D5" w:rsidRPr="00FD4CE6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Животный мир (8 ч.)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7249E53F" w14:textId="77777777" w:rsidR="00CE77D5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14378298" w14:textId="77777777" w:rsidR="00CE77D5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B0B0B07" w14:textId="77777777" w:rsidR="00CE77D5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7D5" w:rsidRPr="00A753CC" w14:paraId="3ECF01C9" w14:textId="01B2EE61" w:rsidTr="00CE77D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5B255B" w14:textId="77777777" w:rsidR="00CE77D5" w:rsidRPr="00FD4CE6" w:rsidRDefault="00CE77D5" w:rsidP="000A4252">
            <w:pPr>
              <w:pStyle w:val="a5"/>
              <w:widowControl/>
              <w:numPr>
                <w:ilvl w:val="0"/>
                <w:numId w:val="16"/>
              </w:numPr>
              <w:suppressAutoHyphens w:val="0"/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55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5BC8BB87" w14:textId="77777777" w:rsidR="00CE77D5" w:rsidRPr="00A753CC" w:rsidRDefault="00CE77D5" w:rsidP="000A42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hAnsi="Times New Roman" w:cs="Times New Roman"/>
                <w:sz w:val="24"/>
                <w:szCs w:val="24"/>
              </w:rPr>
              <w:t>Перелетные птицы (грач, журавль). Различие по внешнему признаку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43EDE32" w14:textId="77777777" w:rsidR="00CE77D5" w:rsidRPr="00FD4CE6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EF7DC" w14:textId="77777777" w:rsidR="00CE77D5" w:rsidRPr="00FD4CE6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B0105" w14:textId="16D788A5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1595ECBE" w14:textId="34A46B92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86FA2C1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D5" w:rsidRPr="00A753CC" w14:paraId="244933DA" w14:textId="7DC3A3B3" w:rsidTr="00CE77D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844A65" w14:textId="77777777" w:rsidR="00CE77D5" w:rsidRPr="00FD4CE6" w:rsidRDefault="00CE77D5" w:rsidP="000A4252">
            <w:pPr>
              <w:pStyle w:val="a5"/>
              <w:widowControl/>
              <w:numPr>
                <w:ilvl w:val="0"/>
                <w:numId w:val="16"/>
              </w:numPr>
              <w:suppressAutoHyphens w:val="0"/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55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158ED9E0" w14:textId="77777777" w:rsidR="00CE77D5" w:rsidRPr="00A753CC" w:rsidRDefault="00CE77D5" w:rsidP="000A42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hAnsi="Times New Roman" w:cs="Times New Roman"/>
                <w:sz w:val="24"/>
                <w:szCs w:val="24"/>
              </w:rPr>
              <w:t>Водоплавающие птицы (утка, гусь). Узнавание и различение по внешнему виду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D2D3131" w14:textId="65A1CD9F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BD724F0" w14:textId="22BF86B3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556BF5D9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D5" w:rsidRPr="00A753CC" w14:paraId="32CDAC5C" w14:textId="29C36E5C" w:rsidTr="00CE77D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5704FE" w14:textId="77777777" w:rsidR="00CE77D5" w:rsidRPr="00FD4CE6" w:rsidRDefault="00CE77D5" w:rsidP="000A4252">
            <w:pPr>
              <w:pStyle w:val="a5"/>
              <w:widowControl/>
              <w:numPr>
                <w:ilvl w:val="0"/>
                <w:numId w:val="16"/>
              </w:numPr>
              <w:suppressAutoHyphens w:val="0"/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55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3DAD0CB7" w14:textId="77777777" w:rsidR="00CE77D5" w:rsidRPr="00A753CC" w:rsidRDefault="00CE77D5" w:rsidP="000A42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hAnsi="Times New Roman" w:cs="Times New Roman"/>
                <w:sz w:val="24"/>
                <w:szCs w:val="24"/>
              </w:rPr>
              <w:t>Средство обитания животных. Водоем.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77DF2EED" w14:textId="0B5A48FF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7A0C9B2B" w14:textId="289F3F85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96D81CF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D5" w:rsidRPr="00A753CC" w14:paraId="7438381F" w14:textId="0919B97F" w:rsidTr="00CE77D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5A2422" w14:textId="77777777" w:rsidR="00CE77D5" w:rsidRPr="00FD4CE6" w:rsidRDefault="00CE77D5" w:rsidP="000A4252">
            <w:pPr>
              <w:pStyle w:val="a5"/>
              <w:widowControl/>
              <w:numPr>
                <w:ilvl w:val="0"/>
                <w:numId w:val="16"/>
              </w:numPr>
              <w:suppressAutoHyphens w:val="0"/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55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71F58D3C" w14:textId="77777777" w:rsidR="00CE77D5" w:rsidRPr="00A753CC" w:rsidRDefault="00CE77D5" w:rsidP="000A42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hAnsi="Times New Roman" w:cs="Times New Roman"/>
                <w:sz w:val="24"/>
                <w:szCs w:val="24"/>
              </w:rPr>
              <w:t>Рыбы. Строение рыб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16AF135" w14:textId="21AF1842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1788BC2B" w14:textId="0054978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3AEDE1B4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D5" w:rsidRPr="00A753CC" w14:paraId="6E56CA8A" w14:textId="52F88271" w:rsidTr="00CE77D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CDEAE2" w14:textId="77777777" w:rsidR="00CE77D5" w:rsidRPr="00FD4CE6" w:rsidRDefault="00CE77D5" w:rsidP="000A4252">
            <w:pPr>
              <w:pStyle w:val="a5"/>
              <w:widowControl/>
              <w:numPr>
                <w:ilvl w:val="0"/>
                <w:numId w:val="16"/>
              </w:numPr>
              <w:suppressAutoHyphens w:val="0"/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55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58A5DE87" w14:textId="77777777" w:rsidR="00CE77D5" w:rsidRPr="00A753CC" w:rsidRDefault="00CE77D5" w:rsidP="000A42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hAnsi="Times New Roman" w:cs="Times New Roman"/>
                <w:sz w:val="24"/>
                <w:szCs w:val="24"/>
              </w:rPr>
              <w:t>Речные рыбы (сом, окунь)  Распознавание по внешнему виду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AAF5F58" w14:textId="5542699A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7BFDA2FB" w14:textId="4845D116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22B110E7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D5" w:rsidRPr="00A753CC" w14:paraId="3B49DFE1" w14:textId="7DE23E50" w:rsidTr="00CE77D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2A506BF" w14:textId="77777777" w:rsidR="00CE77D5" w:rsidRPr="00FD4CE6" w:rsidRDefault="00CE77D5" w:rsidP="000A4252">
            <w:pPr>
              <w:pStyle w:val="a5"/>
              <w:widowControl/>
              <w:numPr>
                <w:ilvl w:val="0"/>
                <w:numId w:val="16"/>
              </w:numPr>
              <w:suppressAutoHyphens w:val="0"/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5539" w:type="dxa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14:paraId="6F2A0D37" w14:textId="77777777" w:rsidR="00CE77D5" w:rsidRPr="00A753CC" w:rsidRDefault="00CE77D5" w:rsidP="000A42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hAnsi="Times New Roman" w:cs="Times New Roman"/>
                <w:sz w:val="24"/>
                <w:szCs w:val="24"/>
              </w:rPr>
              <w:t>Морские обитатели (акула, осьминог) Узнавание по внешнему виду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4E169B05" w14:textId="6FDA19AD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7720B301" w14:textId="397317EE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6B7D7F71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D5" w:rsidRPr="00A753CC" w14:paraId="0F13079E" w14:textId="488EFFF8" w:rsidTr="00CE77D5">
        <w:trPr>
          <w:trHeight w:val="288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C1E9FF8" w14:textId="77777777" w:rsidR="00CE77D5" w:rsidRPr="00FD4CE6" w:rsidRDefault="00CE77D5" w:rsidP="000A4252">
            <w:pPr>
              <w:pStyle w:val="a5"/>
              <w:widowControl/>
              <w:numPr>
                <w:ilvl w:val="0"/>
                <w:numId w:val="16"/>
              </w:numPr>
              <w:suppressAutoHyphens w:val="0"/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5539" w:type="dxa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14:paraId="22256150" w14:textId="77777777" w:rsidR="00CE77D5" w:rsidRPr="00A753CC" w:rsidRDefault="00CE77D5" w:rsidP="000A42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hAnsi="Times New Roman" w:cs="Times New Roman"/>
                <w:sz w:val="24"/>
                <w:szCs w:val="24"/>
              </w:rPr>
              <w:t>Насекомые (майский жук, бабочка, стрекоза, муравей)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1793F6DF" w14:textId="1D17EECC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1AAED8E1" w14:textId="0F69CCA5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30FEB8EB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D5" w:rsidRPr="00A753CC" w14:paraId="21222935" w14:textId="3708D175" w:rsidTr="00CE77D5">
        <w:trPr>
          <w:trHeight w:val="252"/>
        </w:trPr>
        <w:tc>
          <w:tcPr>
            <w:tcW w:w="8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17EBCC" w14:textId="77777777" w:rsidR="00CE77D5" w:rsidRPr="00FD4CE6" w:rsidRDefault="00CE77D5" w:rsidP="000A4252">
            <w:pPr>
              <w:pStyle w:val="a5"/>
              <w:widowControl/>
              <w:numPr>
                <w:ilvl w:val="0"/>
                <w:numId w:val="16"/>
              </w:numPr>
              <w:suppressAutoHyphens w:val="0"/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753F86C5" w14:textId="320F2F7C" w:rsidR="00CE77D5" w:rsidRPr="00A753CC" w:rsidRDefault="00CE77D5" w:rsidP="000A42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hAnsi="Times New Roman" w:cs="Times New Roman"/>
                <w:sz w:val="24"/>
                <w:szCs w:val="24"/>
              </w:rPr>
              <w:t>Насекомые (майский жук, бабочка, стрекоза, муравей)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1F82DD8A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10C718D1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8585748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D5" w:rsidRPr="00A753CC" w14:paraId="02B75A3A" w14:textId="201966EF" w:rsidTr="00CE77D5">
        <w:trPr>
          <w:trHeight w:val="252"/>
        </w:trPr>
        <w:tc>
          <w:tcPr>
            <w:tcW w:w="8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32D22C" w14:textId="77777777" w:rsidR="00CE77D5" w:rsidRPr="00FD4CE6" w:rsidRDefault="00CE77D5" w:rsidP="000A4252">
            <w:pPr>
              <w:pStyle w:val="a5"/>
              <w:widowControl/>
              <w:suppressAutoHyphens w:val="0"/>
              <w:ind w:left="0"/>
              <w:contextualSpacing/>
              <w:rPr>
                <w:sz w:val="24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791A5838" w14:textId="57349BD3" w:rsidR="00CE77D5" w:rsidRPr="00FD4CE6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Временные представления (5 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29310D3C" w14:textId="77777777" w:rsidR="00CE77D5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16B92960" w14:textId="77777777" w:rsidR="00CE77D5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98EA962" w14:textId="77777777" w:rsidR="00CE77D5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7D5" w:rsidRPr="00A753CC" w14:paraId="2DBF79B8" w14:textId="4104BDD0" w:rsidTr="00CE77D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390A0" w14:textId="77777777" w:rsidR="00CE77D5" w:rsidRPr="00FD4CE6" w:rsidRDefault="00CE77D5" w:rsidP="000A4252">
            <w:pPr>
              <w:pStyle w:val="a5"/>
              <w:widowControl/>
              <w:numPr>
                <w:ilvl w:val="0"/>
                <w:numId w:val="16"/>
              </w:numPr>
              <w:suppressAutoHyphens w:val="0"/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55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59F1D684" w14:textId="77777777" w:rsidR="00CE77D5" w:rsidRPr="00A753CC" w:rsidRDefault="00CE77D5" w:rsidP="000A42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hAnsi="Times New Roman" w:cs="Times New Roman"/>
                <w:sz w:val="24"/>
                <w:szCs w:val="24"/>
              </w:rPr>
              <w:t>Время года – лето. Летние месяцы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3A30BFC8" w14:textId="77777777" w:rsidR="00CE77D5" w:rsidRPr="00FD4CE6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38BAB" w14:textId="7B3A33EB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19C4A9EA" w14:textId="68DC9ED8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DF2AAA7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D5" w:rsidRPr="00A753CC" w14:paraId="43112591" w14:textId="1189BD8F" w:rsidTr="00CE77D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AD53AC" w14:textId="77777777" w:rsidR="00CE77D5" w:rsidRPr="00FD4CE6" w:rsidRDefault="00CE77D5" w:rsidP="000A4252">
            <w:pPr>
              <w:pStyle w:val="a5"/>
              <w:widowControl/>
              <w:numPr>
                <w:ilvl w:val="0"/>
                <w:numId w:val="16"/>
              </w:numPr>
              <w:suppressAutoHyphens w:val="0"/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55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555F461A" w14:textId="77777777" w:rsidR="00CE77D5" w:rsidRPr="00A753CC" w:rsidRDefault="00CE77D5" w:rsidP="000A42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hAnsi="Times New Roman" w:cs="Times New Roman"/>
                <w:sz w:val="24"/>
                <w:szCs w:val="24"/>
              </w:rPr>
              <w:t>Одежда и занятия людей летом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3C96278F" w14:textId="02E6BD8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181810B1" w14:textId="72C6BA8E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C39D836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D5" w:rsidRPr="00A753CC" w14:paraId="40FD9239" w14:textId="0228717A" w:rsidTr="00CE77D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DB0884" w14:textId="77777777" w:rsidR="00CE77D5" w:rsidRPr="00FD4CE6" w:rsidRDefault="00CE77D5" w:rsidP="000A4252">
            <w:pPr>
              <w:pStyle w:val="a5"/>
              <w:widowControl/>
              <w:numPr>
                <w:ilvl w:val="0"/>
                <w:numId w:val="16"/>
              </w:numPr>
              <w:suppressAutoHyphens w:val="0"/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55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457BFF4A" w14:textId="77777777" w:rsidR="00CE77D5" w:rsidRPr="00A753CC" w:rsidRDefault="00CE77D5" w:rsidP="000A42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 (зверобой, василек, подорожник)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129C23C6" w14:textId="6901A0F5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CAB6566" w14:textId="4CEFBD9D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496117C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D5" w:rsidRPr="00A753CC" w14:paraId="795A5924" w14:textId="6C29BCC8" w:rsidTr="00CE77D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DF7477" w14:textId="77777777" w:rsidR="00CE77D5" w:rsidRPr="00FD4CE6" w:rsidRDefault="00CE77D5" w:rsidP="000A4252">
            <w:pPr>
              <w:pStyle w:val="a5"/>
              <w:widowControl/>
              <w:numPr>
                <w:ilvl w:val="0"/>
                <w:numId w:val="16"/>
              </w:numPr>
              <w:suppressAutoHyphens w:val="0"/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55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5CD8845A" w14:textId="77777777" w:rsidR="00CE77D5" w:rsidRPr="00A753CC" w:rsidRDefault="00CE77D5" w:rsidP="000A42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hAnsi="Times New Roman" w:cs="Times New Roman"/>
                <w:sz w:val="24"/>
                <w:szCs w:val="24"/>
              </w:rPr>
              <w:t>Значение трав в жизни человека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470B54A" w14:textId="7E88CAB1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5B2BEC31" w14:textId="244A1CC2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183C235E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7D5" w:rsidRPr="00A753CC" w14:paraId="1FFED8CC" w14:textId="56259767" w:rsidTr="00CE77D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AC23A" w14:textId="77777777" w:rsidR="00CE77D5" w:rsidRPr="00FD4CE6" w:rsidRDefault="00CE77D5" w:rsidP="000A4252">
            <w:pPr>
              <w:pStyle w:val="a5"/>
              <w:widowControl/>
              <w:numPr>
                <w:ilvl w:val="0"/>
                <w:numId w:val="16"/>
              </w:numPr>
              <w:suppressAutoHyphens w:val="0"/>
              <w:ind w:left="0"/>
              <w:contextualSpacing/>
              <w:jc w:val="center"/>
              <w:rPr>
                <w:sz w:val="24"/>
              </w:rPr>
            </w:pPr>
          </w:p>
        </w:tc>
        <w:tc>
          <w:tcPr>
            <w:tcW w:w="553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6F72BE63" w14:textId="77777777" w:rsidR="00CE77D5" w:rsidRPr="00A753CC" w:rsidRDefault="00CE77D5" w:rsidP="000A42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3CC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«Время года – лето»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7B1314F9" w14:textId="60D4EA86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A22BF9A" w14:textId="4A3E0775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7B2E247A" w14:textId="77777777" w:rsidR="00CE77D5" w:rsidRPr="00A753CC" w:rsidRDefault="00CE77D5" w:rsidP="000A4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B9438C" w14:textId="77777777" w:rsidR="00F84231" w:rsidRPr="00A753CC" w:rsidRDefault="00F84231">
      <w:pPr>
        <w:rPr>
          <w:rFonts w:ascii="Times New Roman" w:hAnsi="Times New Roman" w:cs="Times New Roman"/>
          <w:sz w:val="24"/>
          <w:szCs w:val="24"/>
        </w:rPr>
      </w:pPr>
    </w:p>
    <w:p w14:paraId="7640C7FA" w14:textId="77777777" w:rsidR="008E3D68" w:rsidRPr="00A753CC" w:rsidRDefault="008E3D68">
      <w:pPr>
        <w:rPr>
          <w:rFonts w:ascii="Times New Roman" w:hAnsi="Times New Roman" w:cs="Times New Roman"/>
          <w:sz w:val="24"/>
          <w:szCs w:val="24"/>
        </w:rPr>
      </w:pPr>
    </w:p>
    <w:p w14:paraId="2E44BC68" w14:textId="77777777" w:rsidR="008E3D68" w:rsidRDefault="008E3D68">
      <w:pPr>
        <w:rPr>
          <w:rFonts w:ascii="Times New Roman" w:hAnsi="Times New Roman" w:cs="Times New Roman"/>
          <w:sz w:val="24"/>
          <w:szCs w:val="24"/>
        </w:rPr>
      </w:pPr>
    </w:p>
    <w:p w14:paraId="656BC31F" w14:textId="77777777" w:rsidR="00CE77D5" w:rsidRDefault="00CE77D5">
      <w:pPr>
        <w:rPr>
          <w:rFonts w:ascii="Times New Roman" w:hAnsi="Times New Roman" w:cs="Times New Roman"/>
          <w:sz w:val="24"/>
          <w:szCs w:val="24"/>
        </w:rPr>
      </w:pPr>
    </w:p>
    <w:p w14:paraId="3C7ED411" w14:textId="77777777" w:rsidR="00CE77D5" w:rsidRDefault="00CE77D5">
      <w:pPr>
        <w:rPr>
          <w:rFonts w:ascii="Times New Roman" w:hAnsi="Times New Roman" w:cs="Times New Roman"/>
          <w:sz w:val="24"/>
          <w:szCs w:val="24"/>
        </w:rPr>
      </w:pPr>
    </w:p>
    <w:p w14:paraId="06A2AFF9" w14:textId="77777777" w:rsidR="00CE77D5" w:rsidRDefault="00CE77D5">
      <w:pPr>
        <w:rPr>
          <w:rFonts w:ascii="Times New Roman" w:hAnsi="Times New Roman" w:cs="Times New Roman"/>
          <w:sz w:val="24"/>
          <w:szCs w:val="24"/>
        </w:rPr>
      </w:pPr>
    </w:p>
    <w:p w14:paraId="4CC18938" w14:textId="77777777" w:rsidR="00CE77D5" w:rsidRDefault="00CE77D5">
      <w:pPr>
        <w:rPr>
          <w:rFonts w:ascii="Times New Roman" w:hAnsi="Times New Roman" w:cs="Times New Roman"/>
          <w:sz w:val="24"/>
          <w:szCs w:val="24"/>
        </w:rPr>
      </w:pPr>
    </w:p>
    <w:p w14:paraId="74194AC3" w14:textId="77777777" w:rsidR="00CE77D5" w:rsidRDefault="00CE77D5">
      <w:pPr>
        <w:rPr>
          <w:rFonts w:ascii="Times New Roman" w:hAnsi="Times New Roman" w:cs="Times New Roman"/>
          <w:sz w:val="24"/>
          <w:szCs w:val="24"/>
        </w:rPr>
      </w:pPr>
    </w:p>
    <w:p w14:paraId="47F93F80" w14:textId="77777777" w:rsidR="00CE77D5" w:rsidRDefault="00CE77D5">
      <w:pPr>
        <w:rPr>
          <w:rFonts w:ascii="Times New Roman" w:hAnsi="Times New Roman" w:cs="Times New Roman"/>
          <w:sz w:val="24"/>
          <w:szCs w:val="24"/>
        </w:rPr>
      </w:pPr>
    </w:p>
    <w:p w14:paraId="3F055010" w14:textId="77777777" w:rsidR="00CE77D5" w:rsidRDefault="00CE77D5">
      <w:pPr>
        <w:rPr>
          <w:rFonts w:ascii="Times New Roman" w:hAnsi="Times New Roman" w:cs="Times New Roman"/>
          <w:sz w:val="24"/>
          <w:szCs w:val="24"/>
        </w:rPr>
      </w:pPr>
    </w:p>
    <w:p w14:paraId="47688C51" w14:textId="77777777" w:rsidR="00CE77D5" w:rsidRDefault="00CE77D5">
      <w:pPr>
        <w:rPr>
          <w:rFonts w:ascii="Times New Roman" w:hAnsi="Times New Roman" w:cs="Times New Roman"/>
          <w:sz w:val="24"/>
          <w:szCs w:val="24"/>
        </w:rPr>
      </w:pPr>
    </w:p>
    <w:p w14:paraId="5F5B5E28" w14:textId="77777777" w:rsidR="00CE77D5" w:rsidRDefault="00CE77D5">
      <w:pPr>
        <w:rPr>
          <w:rFonts w:ascii="Times New Roman" w:hAnsi="Times New Roman" w:cs="Times New Roman"/>
          <w:sz w:val="24"/>
          <w:szCs w:val="24"/>
        </w:rPr>
      </w:pPr>
    </w:p>
    <w:p w14:paraId="3262B178" w14:textId="77777777" w:rsidR="00CE77D5" w:rsidRDefault="00CE77D5">
      <w:pPr>
        <w:rPr>
          <w:rFonts w:ascii="Times New Roman" w:hAnsi="Times New Roman" w:cs="Times New Roman"/>
          <w:sz w:val="24"/>
          <w:szCs w:val="24"/>
        </w:rPr>
      </w:pPr>
    </w:p>
    <w:p w14:paraId="028EFFB8" w14:textId="77777777" w:rsidR="00CE77D5" w:rsidRDefault="00CE77D5">
      <w:pPr>
        <w:rPr>
          <w:rFonts w:ascii="Times New Roman" w:hAnsi="Times New Roman" w:cs="Times New Roman"/>
          <w:sz w:val="24"/>
          <w:szCs w:val="24"/>
        </w:rPr>
      </w:pPr>
    </w:p>
    <w:p w14:paraId="46F5B3FE" w14:textId="77777777" w:rsidR="00CE77D5" w:rsidRDefault="00CE77D5">
      <w:pPr>
        <w:rPr>
          <w:rFonts w:ascii="Times New Roman" w:hAnsi="Times New Roman" w:cs="Times New Roman"/>
          <w:sz w:val="24"/>
          <w:szCs w:val="24"/>
        </w:rPr>
      </w:pPr>
    </w:p>
    <w:p w14:paraId="334303E2" w14:textId="77777777" w:rsidR="00CE77D5" w:rsidRDefault="00CE77D5">
      <w:pPr>
        <w:rPr>
          <w:rFonts w:ascii="Times New Roman" w:hAnsi="Times New Roman" w:cs="Times New Roman"/>
          <w:sz w:val="24"/>
          <w:szCs w:val="24"/>
        </w:rPr>
      </w:pPr>
    </w:p>
    <w:p w14:paraId="5D5EE54B" w14:textId="77777777" w:rsidR="00CE77D5" w:rsidRDefault="00CE77D5">
      <w:pPr>
        <w:rPr>
          <w:rFonts w:ascii="Times New Roman" w:hAnsi="Times New Roman" w:cs="Times New Roman"/>
          <w:sz w:val="24"/>
          <w:szCs w:val="24"/>
        </w:rPr>
      </w:pPr>
    </w:p>
    <w:p w14:paraId="436ADC05" w14:textId="77777777" w:rsidR="00CE77D5" w:rsidRDefault="00CE77D5">
      <w:pPr>
        <w:rPr>
          <w:rFonts w:ascii="Times New Roman" w:hAnsi="Times New Roman" w:cs="Times New Roman"/>
          <w:sz w:val="24"/>
          <w:szCs w:val="24"/>
        </w:rPr>
      </w:pPr>
    </w:p>
    <w:p w14:paraId="6D69B551" w14:textId="77777777" w:rsidR="00CE77D5" w:rsidRDefault="00CE77D5">
      <w:pPr>
        <w:rPr>
          <w:rFonts w:ascii="Times New Roman" w:hAnsi="Times New Roman" w:cs="Times New Roman"/>
          <w:sz w:val="24"/>
          <w:szCs w:val="24"/>
        </w:rPr>
      </w:pPr>
    </w:p>
    <w:p w14:paraId="2C8BC110" w14:textId="77777777" w:rsidR="00CE77D5" w:rsidRDefault="00CE77D5">
      <w:pPr>
        <w:rPr>
          <w:rFonts w:ascii="Times New Roman" w:hAnsi="Times New Roman" w:cs="Times New Roman"/>
          <w:sz w:val="24"/>
          <w:szCs w:val="24"/>
        </w:rPr>
      </w:pPr>
    </w:p>
    <w:p w14:paraId="478CFEE4" w14:textId="77777777" w:rsidR="00884595" w:rsidRDefault="00884595">
      <w:pPr>
        <w:rPr>
          <w:rFonts w:ascii="Times New Roman" w:hAnsi="Times New Roman" w:cs="Times New Roman"/>
          <w:sz w:val="24"/>
          <w:szCs w:val="24"/>
        </w:rPr>
      </w:pPr>
    </w:p>
    <w:p w14:paraId="3CB057EF" w14:textId="77777777" w:rsidR="00884595" w:rsidRDefault="00884595">
      <w:pPr>
        <w:rPr>
          <w:rFonts w:ascii="Times New Roman" w:hAnsi="Times New Roman" w:cs="Times New Roman"/>
          <w:sz w:val="24"/>
          <w:szCs w:val="24"/>
        </w:rPr>
      </w:pPr>
    </w:p>
    <w:p w14:paraId="58866CBF" w14:textId="77777777" w:rsidR="00CE77D5" w:rsidRDefault="00CE77D5">
      <w:pPr>
        <w:rPr>
          <w:rFonts w:ascii="Times New Roman" w:hAnsi="Times New Roman" w:cs="Times New Roman"/>
          <w:sz w:val="24"/>
          <w:szCs w:val="24"/>
        </w:rPr>
      </w:pPr>
    </w:p>
    <w:p w14:paraId="743825AE" w14:textId="77777777" w:rsidR="00CE77D5" w:rsidRPr="00A753CC" w:rsidRDefault="00CE77D5">
      <w:pPr>
        <w:rPr>
          <w:rFonts w:ascii="Times New Roman" w:hAnsi="Times New Roman" w:cs="Times New Roman"/>
          <w:sz w:val="24"/>
          <w:szCs w:val="24"/>
        </w:rPr>
      </w:pPr>
    </w:p>
    <w:p w14:paraId="6A17D1DA" w14:textId="2EDA9746" w:rsidR="008E3D68" w:rsidRPr="00CE77D5" w:rsidRDefault="008E3D68" w:rsidP="008E3D68">
      <w:pPr>
        <w:spacing w:line="240" w:lineRule="auto"/>
        <w:jc w:val="right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 w:bidi="ar"/>
        </w:rPr>
      </w:pPr>
      <w:r w:rsidRPr="00CE77D5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 w:bidi="ar"/>
        </w:rPr>
        <w:lastRenderedPageBreak/>
        <w:t>ПРИЛОЖЕНИЕ 2</w:t>
      </w:r>
    </w:p>
    <w:p w14:paraId="45CC1510" w14:textId="77777777" w:rsidR="008E3D68" w:rsidRPr="00CE77D5" w:rsidRDefault="008E3D68" w:rsidP="008E3D68">
      <w:pPr>
        <w:spacing w:line="240" w:lineRule="auto"/>
        <w:jc w:val="center"/>
        <w:rPr>
          <w:rFonts w:ascii="Calibri" w:eastAsia="SimSun" w:hAnsi="Calibri" w:cs="Times New Roman"/>
          <w:sz w:val="28"/>
          <w:szCs w:val="28"/>
          <w:lang w:eastAsia="ru-RU"/>
        </w:rPr>
      </w:pPr>
      <w:r w:rsidRPr="00CE77D5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 w:bidi="ar"/>
        </w:rPr>
        <w:t>Лист корректировки рабочей программы</w:t>
      </w:r>
    </w:p>
    <w:p w14:paraId="4150F389" w14:textId="0484A27F" w:rsidR="008E3D68" w:rsidRPr="00CE77D5" w:rsidRDefault="008E3D68" w:rsidP="008E3D68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 w:bidi="ar"/>
        </w:rPr>
      </w:pPr>
      <w:r w:rsidRPr="00CE77D5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 w:bidi="ar"/>
        </w:rPr>
        <w:t>по предмету «Окружающий природный мир</w:t>
      </w:r>
      <w:r w:rsidR="00455148" w:rsidRPr="00CE77D5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 w:bidi="ar"/>
        </w:rPr>
        <w:t>»</w:t>
      </w:r>
    </w:p>
    <w:tbl>
      <w:tblPr>
        <w:tblStyle w:val="4"/>
        <w:tblW w:w="10001" w:type="dxa"/>
        <w:tblInd w:w="-459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992"/>
        <w:gridCol w:w="992"/>
        <w:gridCol w:w="2309"/>
        <w:gridCol w:w="2447"/>
      </w:tblGrid>
      <w:tr w:rsidR="008E3D68" w:rsidRPr="00A753CC" w14:paraId="0DF62A82" w14:textId="77777777" w:rsidTr="004A0FB6">
        <w:trPr>
          <w:trHeight w:val="822"/>
        </w:trPr>
        <w:tc>
          <w:tcPr>
            <w:tcW w:w="851" w:type="dxa"/>
          </w:tcPr>
          <w:p w14:paraId="599B97C0" w14:textId="77777777" w:rsidR="008E3D68" w:rsidRPr="00A753CC" w:rsidRDefault="008E3D68" w:rsidP="008E3D6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r w:rsidRPr="00A753CC">
              <w:rPr>
                <w:b/>
                <w:bCs/>
                <w:color w:val="000000"/>
                <w:sz w:val="24"/>
                <w:szCs w:val="24"/>
                <w:lang w:eastAsia="zh-CN" w:bidi="ar"/>
              </w:rPr>
              <w:t>№ п/п</w:t>
            </w:r>
          </w:p>
        </w:tc>
        <w:tc>
          <w:tcPr>
            <w:tcW w:w="2410" w:type="dxa"/>
          </w:tcPr>
          <w:p w14:paraId="41197771" w14:textId="77777777" w:rsidR="008E3D68" w:rsidRPr="00A753CC" w:rsidRDefault="008E3D68" w:rsidP="008E3D6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r w:rsidRPr="00A753CC">
              <w:rPr>
                <w:b/>
                <w:bCs/>
                <w:color w:val="000000"/>
                <w:sz w:val="24"/>
                <w:szCs w:val="24"/>
                <w:lang w:eastAsia="zh-CN" w:bidi="ar"/>
              </w:rPr>
              <w:t>Название темы</w:t>
            </w:r>
          </w:p>
        </w:tc>
        <w:tc>
          <w:tcPr>
            <w:tcW w:w="992" w:type="dxa"/>
          </w:tcPr>
          <w:p w14:paraId="090809F6" w14:textId="77777777" w:rsidR="008E3D68" w:rsidRPr="00A753CC" w:rsidRDefault="008E3D68" w:rsidP="008E3D6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r w:rsidRPr="00A753CC">
              <w:rPr>
                <w:b/>
                <w:bCs/>
                <w:color w:val="000000"/>
                <w:sz w:val="24"/>
                <w:szCs w:val="24"/>
                <w:lang w:eastAsia="zh-CN" w:bidi="ar"/>
              </w:rPr>
              <w:t xml:space="preserve">Дата </w:t>
            </w:r>
          </w:p>
          <w:p w14:paraId="1472E907" w14:textId="77777777" w:rsidR="008E3D68" w:rsidRPr="00A753CC" w:rsidRDefault="008E3D68" w:rsidP="008E3D6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r w:rsidRPr="00A753CC">
              <w:rPr>
                <w:b/>
                <w:bCs/>
                <w:color w:val="000000"/>
                <w:sz w:val="24"/>
                <w:szCs w:val="24"/>
                <w:lang w:eastAsia="zh-CN" w:bidi="ar"/>
              </w:rPr>
              <w:t>по плану</w:t>
            </w:r>
          </w:p>
        </w:tc>
        <w:tc>
          <w:tcPr>
            <w:tcW w:w="992" w:type="dxa"/>
          </w:tcPr>
          <w:p w14:paraId="17627009" w14:textId="77777777" w:rsidR="008E3D68" w:rsidRPr="00A753CC" w:rsidRDefault="008E3D68" w:rsidP="008E3D6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r w:rsidRPr="00A753CC">
              <w:rPr>
                <w:b/>
                <w:bCs/>
                <w:color w:val="000000"/>
                <w:sz w:val="24"/>
                <w:szCs w:val="24"/>
                <w:lang w:eastAsia="zh-CN" w:bidi="ar"/>
              </w:rPr>
              <w:t>Дата по факту</w:t>
            </w:r>
          </w:p>
        </w:tc>
        <w:tc>
          <w:tcPr>
            <w:tcW w:w="2309" w:type="dxa"/>
          </w:tcPr>
          <w:p w14:paraId="3670CF7A" w14:textId="77777777" w:rsidR="008E3D68" w:rsidRPr="00A753CC" w:rsidRDefault="008E3D68" w:rsidP="008E3D6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r w:rsidRPr="00A753CC">
              <w:rPr>
                <w:b/>
                <w:bCs/>
                <w:color w:val="000000"/>
                <w:sz w:val="24"/>
                <w:szCs w:val="24"/>
                <w:lang w:eastAsia="zh-CN" w:bidi="ar"/>
              </w:rPr>
              <w:t>Причина корректировки</w:t>
            </w:r>
          </w:p>
        </w:tc>
        <w:tc>
          <w:tcPr>
            <w:tcW w:w="2447" w:type="dxa"/>
          </w:tcPr>
          <w:p w14:paraId="20D45CBB" w14:textId="77777777" w:rsidR="008E3D68" w:rsidRPr="00A753CC" w:rsidRDefault="008E3D68" w:rsidP="008E3D6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r w:rsidRPr="00A753CC">
              <w:rPr>
                <w:b/>
                <w:bCs/>
                <w:color w:val="000000"/>
                <w:sz w:val="24"/>
                <w:szCs w:val="24"/>
                <w:lang w:eastAsia="zh-CN" w:bidi="ar"/>
              </w:rPr>
              <w:t>Корректирующие мероприятия</w:t>
            </w:r>
          </w:p>
        </w:tc>
      </w:tr>
      <w:tr w:rsidR="008E3D68" w:rsidRPr="00A753CC" w14:paraId="6A5694CA" w14:textId="77777777" w:rsidTr="004A0FB6">
        <w:trPr>
          <w:trHeight w:val="280"/>
        </w:trPr>
        <w:tc>
          <w:tcPr>
            <w:tcW w:w="851" w:type="dxa"/>
          </w:tcPr>
          <w:p w14:paraId="37C97606" w14:textId="77777777" w:rsidR="008E3D68" w:rsidRPr="00A753CC" w:rsidRDefault="008E3D68" w:rsidP="008E3D6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410" w:type="dxa"/>
          </w:tcPr>
          <w:p w14:paraId="46C191E1" w14:textId="77777777" w:rsidR="008E3D68" w:rsidRPr="00A753CC" w:rsidRDefault="008E3D68" w:rsidP="008E3D6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92" w:type="dxa"/>
          </w:tcPr>
          <w:p w14:paraId="0B064C71" w14:textId="77777777" w:rsidR="008E3D68" w:rsidRPr="00A753CC" w:rsidRDefault="008E3D68" w:rsidP="008E3D6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92" w:type="dxa"/>
          </w:tcPr>
          <w:p w14:paraId="0BAF4D84" w14:textId="77777777" w:rsidR="008E3D68" w:rsidRPr="00A753CC" w:rsidRDefault="008E3D68" w:rsidP="008E3D6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09" w:type="dxa"/>
          </w:tcPr>
          <w:p w14:paraId="5F3D78D9" w14:textId="77777777" w:rsidR="008E3D68" w:rsidRPr="00A753CC" w:rsidRDefault="008E3D68" w:rsidP="008E3D6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447" w:type="dxa"/>
          </w:tcPr>
          <w:p w14:paraId="54520A00" w14:textId="77777777" w:rsidR="008E3D68" w:rsidRPr="00A753CC" w:rsidRDefault="008E3D68" w:rsidP="008E3D6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</w:tr>
      <w:tr w:rsidR="008E3D68" w:rsidRPr="00A753CC" w14:paraId="41239E70" w14:textId="77777777" w:rsidTr="004A0FB6">
        <w:trPr>
          <w:trHeight w:val="280"/>
        </w:trPr>
        <w:tc>
          <w:tcPr>
            <w:tcW w:w="851" w:type="dxa"/>
          </w:tcPr>
          <w:p w14:paraId="1696EDB7" w14:textId="77777777" w:rsidR="008E3D68" w:rsidRPr="00A753CC" w:rsidRDefault="008E3D68" w:rsidP="008E3D6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410" w:type="dxa"/>
          </w:tcPr>
          <w:p w14:paraId="372A4146" w14:textId="77777777" w:rsidR="008E3D68" w:rsidRPr="00A753CC" w:rsidRDefault="008E3D68" w:rsidP="008E3D6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92" w:type="dxa"/>
          </w:tcPr>
          <w:p w14:paraId="6B16F251" w14:textId="77777777" w:rsidR="008E3D68" w:rsidRPr="00A753CC" w:rsidRDefault="008E3D68" w:rsidP="008E3D6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92" w:type="dxa"/>
          </w:tcPr>
          <w:p w14:paraId="6A5B1019" w14:textId="77777777" w:rsidR="008E3D68" w:rsidRPr="00A753CC" w:rsidRDefault="008E3D68" w:rsidP="008E3D6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09" w:type="dxa"/>
          </w:tcPr>
          <w:p w14:paraId="428586E4" w14:textId="77777777" w:rsidR="008E3D68" w:rsidRPr="00A753CC" w:rsidRDefault="008E3D68" w:rsidP="008E3D6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447" w:type="dxa"/>
          </w:tcPr>
          <w:p w14:paraId="1794C3AE" w14:textId="77777777" w:rsidR="008E3D68" w:rsidRPr="00A753CC" w:rsidRDefault="008E3D68" w:rsidP="008E3D6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</w:tr>
      <w:tr w:rsidR="008E3D68" w:rsidRPr="00A753CC" w14:paraId="26222E14" w14:textId="77777777" w:rsidTr="004A0FB6">
        <w:trPr>
          <w:trHeight w:val="280"/>
        </w:trPr>
        <w:tc>
          <w:tcPr>
            <w:tcW w:w="851" w:type="dxa"/>
          </w:tcPr>
          <w:p w14:paraId="0E81F952" w14:textId="77777777" w:rsidR="008E3D68" w:rsidRPr="00A753CC" w:rsidRDefault="008E3D68" w:rsidP="008E3D6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410" w:type="dxa"/>
          </w:tcPr>
          <w:p w14:paraId="2B466EF8" w14:textId="77777777" w:rsidR="008E3D68" w:rsidRPr="00A753CC" w:rsidRDefault="008E3D68" w:rsidP="008E3D6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92" w:type="dxa"/>
          </w:tcPr>
          <w:p w14:paraId="481BF211" w14:textId="77777777" w:rsidR="008E3D68" w:rsidRPr="00A753CC" w:rsidRDefault="008E3D68" w:rsidP="008E3D6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92" w:type="dxa"/>
          </w:tcPr>
          <w:p w14:paraId="73224513" w14:textId="77777777" w:rsidR="008E3D68" w:rsidRPr="00A753CC" w:rsidRDefault="008E3D68" w:rsidP="008E3D6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09" w:type="dxa"/>
          </w:tcPr>
          <w:p w14:paraId="04C0CE03" w14:textId="77777777" w:rsidR="008E3D68" w:rsidRPr="00A753CC" w:rsidRDefault="008E3D68" w:rsidP="008E3D6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447" w:type="dxa"/>
          </w:tcPr>
          <w:p w14:paraId="73ABEFFA" w14:textId="77777777" w:rsidR="008E3D68" w:rsidRPr="00A753CC" w:rsidRDefault="008E3D68" w:rsidP="008E3D6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</w:tr>
      <w:tr w:rsidR="008E3D68" w:rsidRPr="00A753CC" w14:paraId="20EAA5E4" w14:textId="77777777" w:rsidTr="004A0FB6">
        <w:trPr>
          <w:trHeight w:val="280"/>
        </w:trPr>
        <w:tc>
          <w:tcPr>
            <w:tcW w:w="851" w:type="dxa"/>
          </w:tcPr>
          <w:p w14:paraId="084E6A3E" w14:textId="77777777" w:rsidR="008E3D68" w:rsidRPr="00A753CC" w:rsidRDefault="008E3D68" w:rsidP="008E3D6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410" w:type="dxa"/>
          </w:tcPr>
          <w:p w14:paraId="434E901C" w14:textId="77777777" w:rsidR="008E3D68" w:rsidRPr="00A753CC" w:rsidRDefault="008E3D68" w:rsidP="008E3D6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92" w:type="dxa"/>
          </w:tcPr>
          <w:p w14:paraId="37FB55DE" w14:textId="77777777" w:rsidR="008E3D68" w:rsidRPr="00A753CC" w:rsidRDefault="008E3D68" w:rsidP="008E3D6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92" w:type="dxa"/>
          </w:tcPr>
          <w:p w14:paraId="4019FB5E" w14:textId="77777777" w:rsidR="008E3D68" w:rsidRPr="00A753CC" w:rsidRDefault="008E3D68" w:rsidP="008E3D6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09" w:type="dxa"/>
          </w:tcPr>
          <w:p w14:paraId="3FCD1732" w14:textId="77777777" w:rsidR="008E3D68" w:rsidRPr="00A753CC" w:rsidRDefault="008E3D68" w:rsidP="008E3D6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447" w:type="dxa"/>
          </w:tcPr>
          <w:p w14:paraId="39FFAF08" w14:textId="77777777" w:rsidR="008E3D68" w:rsidRPr="00A753CC" w:rsidRDefault="008E3D68" w:rsidP="008E3D6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</w:tr>
      <w:tr w:rsidR="008E3D68" w:rsidRPr="00A753CC" w14:paraId="644706A8" w14:textId="77777777" w:rsidTr="004A0FB6">
        <w:trPr>
          <w:trHeight w:val="280"/>
        </w:trPr>
        <w:tc>
          <w:tcPr>
            <w:tcW w:w="851" w:type="dxa"/>
          </w:tcPr>
          <w:p w14:paraId="64EAE974" w14:textId="77777777" w:rsidR="008E3D68" w:rsidRPr="00A753CC" w:rsidRDefault="008E3D68" w:rsidP="008E3D6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410" w:type="dxa"/>
          </w:tcPr>
          <w:p w14:paraId="230AE7E0" w14:textId="77777777" w:rsidR="008E3D68" w:rsidRPr="00A753CC" w:rsidRDefault="008E3D68" w:rsidP="008E3D6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92" w:type="dxa"/>
          </w:tcPr>
          <w:p w14:paraId="746E42F4" w14:textId="77777777" w:rsidR="008E3D68" w:rsidRPr="00A753CC" w:rsidRDefault="008E3D68" w:rsidP="008E3D6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92" w:type="dxa"/>
          </w:tcPr>
          <w:p w14:paraId="450B8EE4" w14:textId="77777777" w:rsidR="008E3D68" w:rsidRPr="00A753CC" w:rsidRDefault="008E3D68" w:rsidP="008E3D6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09" w:type="dxa"/>
          </w:tcPr>
          <w:p w14:paraId="67758B3B" w14:textId="77777777" w:rsidR="008E3D68" w:rsidRPr="00A753CC" w:rsidRDefault="008E3D68" w:rsidP="008E3D6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447" w:type="dxa"/>
          </w:tcPr>
          <w:p w14:paraId="236B3E70" w14:textId="77777777" w:rsidR="008E3D68" w:rsidRPr="00A753CC" w:rsidRDefault="008E3D68" w:rsidP="008E3D6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</w:tr>
      <w:tr w:rsidR="008E3D68" w:rsidRPr="00A753CC" w14:paraId="641AD84F" w14:textId="77777777" w:rsidTr="004A0FB6">
        <w:trPr>
          <w:trHeight w:val="280"/>
        </w:trPr>
        <w:tc>
          <w:tcPr>
            <w:tcW w:w="851" w:type="dxa"/>
          </w:tcPr>
          <w:p w14:paraId="13D74F2C" w14:textId="77777777" w:rsidR="008E3D68" w:rsidRPr="00A753CC" w:rsidRDefault="008E3D68" w:rsidP="008E3D6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410" w:type="dxa"/>
          </w:tcPr>
          <w:p w14:paraId="4605134A" w14:textId="77777777" w:rsidR="008E3D68" w:rsidRPr="00A753CC" w:rsidRDefault="008E3D68" w:rsidP="008E3D6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92" w:type="dxa"/>
          </w:tcPr>
          <w:p w14:paraId="4BC1E296" w14:textId="77777777" w:rsidR="008E3D68" w:rsidRPr="00A753CC" w:rsidRDefault="008E3D68" w:rsidP="008E3D6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92" w:type="dxa"/>
          </w:tcPr>
          <w:p w14:paraId="681E7320" w14:textId="77777777" w:rsidR="008E3D68" w:rsidRPr="00A753CC" w:rsidRDefault="008E3D68" w:rsidP="008E3D6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09" w:type="dxa"/>
          </w:tcPr>
          <w:p w14:paraId="73337C45" w14:textId="77777777" w:rsidR="008E3D68" w:rsidRPr="00A753CC" w:rsidRDefault="008E3D68" w:rsidP="008E3D6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447" w:type="dxa"/>
          </w:tcPr>
          <w:p w14:paraId="1933679E" w14:textId="77777777" w:rsidR="008E3D68" w:rsidRPr="00A753CC" w:rsidRDefault="008E3D68" w:rsidP="008E3D6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</w:tr>
      <w:tr w:rsidR="008E3D68" w:rsidRPr="00A753CC" w14:paraId="57D7FF62" w14:textId="77777777" w:rsidTr="004A0FB6">
        <w:trPr>
          <w:trHeight w:val="290"/>
        </w:trPr>
        <w:tc>
          <w:tcPr>
            <w:tcW w:w="851" w:type="dxa"/>
          </w:tcPr>
          <w:p w14:paraId="74E94C93" w14:textId="77777777" w:rsidR="008E3D68" w:rsidRPr="00A753CC" w:rsidRDefault="008E3D68" w:rsidP="008E3D6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410" w:type="dxa"/>
          </w:tcPr>
          <w:p w14:paraId="352BA99A" w14:textId="77777777" w:rsidR="008E3D68" w:rsidRPr="00A753CC" w:rsidRDefault="008E3D68" w:rsidP="008E3D6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92" w:type="dxa"/>
          </w:tcPr>
          <w:p w14:paraId="671638B5" w14:textId="77777777" w:rsidR="008E3D68" w:rsidRPr="00A753CC" w:rsidRDefault="008E3D68" w:rsidP="008E3D6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92" w:type="dxa"/>
          </w:tcPr>
          <w:p w14:paraId="5A8A67B2" w14:textId="77777777" w:rsidR="008E3D68" w:rsidRPr="00A753CC" w:rsidRDefault="008E3D68" w:rsidP="008E3D6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09" w:type="dxa"/>
          </w:tcPr>
          <w:p w14:paraId="0AB8FFBE" w14:textId="77777777" w:rsidR="008E3D68" w:rsidRPr="00A753CC" w:rsidRDefault="008E3D68" w:rsidP="008E3D6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447" w:type="dxa"/>
          </w:tcPr>
          <w:p w14:paraId="7637DAF6" w14:textId="77777777" w:rsidR="008E3D68" w:rsidRPr="00A753CC" w:rsidRDefault="008E3D68" w:rsidP="008E3D6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</w:tr>
      <w:tr w:rsidR="008E3D68" w:rsidRPr="00A753CC" w14:paraId="0C525B4D" w14:textId="77777777" w:rsidTr="004A0FB6">
        <w:trPr>
          <w:trHeight w:val="290"/>
        </w:trPr>
        <w:tc>
          <w:tcPr>
            <w:tcW w:w="851" w:type="dxa"/>
          </w:tcPr>
          <w:p w14:paraId="146D41B9" w14:textId="77777777" w:rsidR="008E3D68" w:rsidRPr="00A753CC" w:rsidRDefault="008E3D68" w:rsidP="008E3D6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410" w:type="dxa"/>
          </w:tcPr>
          <w:p w14:paraId="3E7F17FF" w14:textId="77777777" w:rsidR="008E3D68" w:rsidRPr="00A753CC" w:rsidRDefault="008E3D68" w:rsidP="008E3D6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92" w:type="dxa"/>
          </w:tcPr>
          <w:p w14:paraId="2CC8578C" w14:textId="77777777" w:rsidR="008E3D68" w:rsidRPr="00A753CC" w:rsidRDefault="008E3D68" w:rsidP="008E3D6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92" w:type="dxa"/>
          </w:tcPr>
          <w:p w14:paraId="1CD35B65" w14:textId="77777777" w:rsidR="008E3D68" w:rsidRPr="00A753CC" w:rsidRDefault="008E3D68" w:rsidP="008E3D6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09" w:type="dxa"/>
          </w:tcPr>
          <w:p w14:paraId="7365FABE" w14:textId="77777777" w:rsidR="008E3D68" w:rsidRPr="00A753CC" w:rsidRDefault="008E3D68" w:rsidP="008E3D6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447" w:type="dxa"/>
          </w:tcPr>
          <w:p w14:paraId="2A514F0C" w14:textId="77777777" w:rsidR="008E3D68" w:rsidRPr="00A753CC" w:rsidRDefault="008E3D68" w:rsidP="008E3D6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</w:p>
        </w:tc>
      </w:tr>
    </w:tbl>
    <w:p w14:paraId="4E854794" w14:textId="77777777" w:rsidR="008E3D68" w:rsidRPr="00A753CC" w:rsidRDefault="008E3D68" w:rsidP="008E3D68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</w:pPr>
    </w:p>
    <w:p w14:paraId="1302DFBC" w14:textId="77777777" w:rsidR="008E3D68" w:rsidRPr="00A753CC" w:rsidRDefault="008E3D68">
      <w:pPr>
        <w:rPr>
          <w:rFonts w:ascii="Times New Roman" w:hAnsi="Times New Roman" w:cs="Times New Roman"/>
          <w:sz w:val="24"/>
          <w:szCs w:val="24"/>
        </w:rPr>
      </w:pPr>
    </w:p>
    <w:sectPr w:rsidR="008E3D68" w:rsidRPr="00A753CC" w:rsidSect="000864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3385B" w14:textId="77777777" w:rsidR="00E642FA" w:rsidRDefault="00E642FA">
      <w:pPr>
        <w:spacing w:after="0" w:line="240" w:lineRule="auto"/>
      </w:pPr>
      <w:r>
        <w:separator/>
      </w:r>
    </w:p>
  </w:endnote>
  <w:endnote w:type="continuationSeparator" w:id="0">
    <w:p w14:paraId="6BDA5486" w14:textId="77777777" w:rsidR="00E642FA" w:rsidRDefault="00E64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9BFBF" w14:textId="77777777" w:rsidR="00BE6959" w:rsidRDefault="00BE695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472916"/>
      <w:docPartObj>
        <w:docPartGallery w:val="Page Numbers (Bottom of Page)"/>
        <w:docPartUnique/>
      </w:docPartObj>
    </w:sdtPr>
    <w:sdtEndPr/>
    <w:sdtContent>
      <w:p w14:paraId="4A29FCA7" w14:textId="77777777" w:rsidR="00BE6959" w:rsidRDefault="00BE695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C3D">
          <w:rPr>
            <w:noProof/>
          </w:rPr>
          <w:t>24</w:t>
        </w:r>
        <w:r>
          <w:fldChar w:fldCharType="end"/>
        </w:r>
      </w:p>
    </w:sdtContent>
  </w:sdt>
  <w:p w14:paraId="47CE713A" w14:textId="77777777" w:rsidR="00BE6959" w:rsidRDefault="00BE695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83313" w14:textId="77777777" w:rsidR="00BE6959" w:rsidRDefault="00BE695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F50C8" w14:textId="77777777" w:rsidR="00E642FA" w:rsidRDefault="00E642FA">
      <w:pPr>
        <w:spacing w:after="0" w:line="240" w:lineRule="auto"/>
      </w:pPr>
      <w:r>
        <w:separator/>
      </w:r>
    </w:p>
  </w:footnote>
  <w:footnote w:type="continuationSeparator" w:id="0">
    <w:p w14:paraId="4ECFA2F0" w14:textId="77777777" w:rsidR="00E642FA" w:rsidRDefault="00E64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D5556" w14:textId="77777777" w:rsidR="00BE6959" w:rsidRDefault="00BE695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A1B08" w14:textId="77777777" w:rsidR="00BE6959" w:rsidRDefault="00BE695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5C80E" w14:textId="77777777" w:rsidR="00BE6959" w:rsidRDefault="00BE695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18"/>
    <w:lvl w:ilvl="0">
      <w:start w:val="1"/>
      <w:numFmt w:val="bullet"/>
      <w:lvlText w:val="-"/>
      <w:lvlJc w:val="left"/>
      <w:pPr>
        <w:tabs>
          <w:tab w:val="num" w:pos="-1320"/>
        </w:tabs>
        <w:ind w:left="-600" w:hanging="360"/>
      </w:pPr>
      <w:rPr>
        <w:rFonts w:ascii="Courier New" w:hAnsi="Courier New"/>
      </w:rPr>
    </w:lvl>
    <w:lvl w:ilvl="1">
      <w:numFmt w:val="bullet"/>
      <w:lvlText w:val="·"/>
      <w:lvlJc w:val="left"/>
      <w:pPr>
        <w:tabs>
          <w:tab w:val="num" w:pos="-1320"/>
        </w:tabs>
        <w:ind w:left="525" w:hanging="765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-1320"/>
        </w:tabs>
        <w:ind w:left="8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320"/>
        </w:tabs>
        <w:ind w:left="15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320"/>
        </w:tabs>
        <w:ind w:left="22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320"/>
        </w:tabs>
        <w:ind w:left="30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320"/>
        </w:tabs>
        <w:ind w:left="37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320"/>
        </w:tabs>
        <w:ind w:left="44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320"/>
        </w:tabs>
        <w:ind w:left="5160" w:hanging="360"/>
      </w:pPr>
      <w:rPr>
        <w:rFonts w:ascii="Wingdings" w:hAnsi="Wingdings"/>
      </w:rPr>
    </w:lvl>
  </w:abstractNum>
  <w:abstractNum w:abstractNumId="1">
    <w:nsid w:val="0000000A"/>
    <w:multiLevelType w:val="singleLevel"/>
    <w:tmpl w:val="0000000A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2">
    <w:nsid w:val="0000000C"/>
    <w:multiLevelType w:val="singleLevel"/>
    <w:tmpl w:val="0000000C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3">
    <w:nsid w:val="00130B29"/>
    <w:multiLevelType w:val="hybridMultilevel"/>
    <w:tmpl w:val="BE7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F57C7B"/>
    <w:multiLevelType w:val="hybridMultilevel"/>
    <w:tmpl w:val="034CC1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8FE2EED"/>
    <w:multiLevelType w:val="hybridMultilevel"/>
    <w:tmpl w:val="A4109F1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B6450"/>
    <w:multiLevelType w:val="multilevel"/>
    <w:tmpl w:val="10DB6450"/>
    <w:lvl w:ilvl="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61306A2"/>
    <w:multiLevelType w:val="hybridMultilevel"/>
    <w:tmpl w:val="32CE9056"/>
    <w:lvl w:ilvl="0" w:tplc="D626E6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D61235"/>
    <w:multiLevelType w:val="hybridMultilevel"/>
    <w:tmpl w:val="567C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76058"/>
    <w:multiLevelType w:val="hybridMultilevel"/>
    <w:tmpl w:val="15A6C754"/>
    <w:lvl w:ilvl="0" w:tplc="0054DB8A">
      <w:numFmt w:val="bullet"/>
      <w:lvlText w:val="•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762F6"/>
    <w:multiLevelType w:val="hybridMultilevel"/>
    <w:tmpl w:val="A4109F1E"/>
    <w:lvl w:ilvl="0" w:tplc="FFFFFFFF">
      <w:start w:val="1"/>
      <w:numFmt w:val="decimal"/>
      <w:lvlText w:val="%1."/>
      <w:lvlJc w:val="left"/>
      <w:pPr>
        <w:ind w:left="501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0480B"/>
    <w:multiLevelType w:val="hybridMultilevel"/>
    <w:tmpl w:val="2BDC1012"/>
    <w:lvl w:ilvl="0" w:tplc="66D099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735F17"/>
    <w:multiLevelType w:val="hybridMultilevel"/>
    <w:tmpl w:val="A4109F1E"/>
    <w:lvl w:ilvl="0" w:tplc="FFFFFFFF">
      <w:start w:val="1"/>
      <w:numFmt w:val="decimal"/>
      <w:lvlText w:val="%1."/>
      <w:lvlJc w:val="left"/>
      <w:pPr>
        <w:ind w:left="501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87F3B"/>
    <w:multiLevelType w:val="hybridMultilevel"/>
    <w:tmpl w:val="999A39AA"/>
    <w:lvl w:ilvl="0" w:tplc="3C862BC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C620856"/>
    <w:multiLevelType w:val="hybridMultilevel"/>
    <w:tmpl w:val="0D084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E16E2B"/>
    <w:multiLevelType w:val="hybridMultilevel"/>
    <w:tmpl w:val="A4109F1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14DAE"/>
    <w:multiLevelType w:val="hybridMultilevel"/>
    <w:tmpl w:val="A4109F1E"/>
    <w:lvl w:ilvl="0" w:tplc="FFFFFFFF">
      <w:start w:val="1"/>
      <w:numFmt w:val="decimal"/>
      <w:lvlText w:val="%1."/>
      <w:lvlJc w:val="left"/>
      <w:pPr>
        <w:ind w:left="501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E04E0"/>
    <w:multiLevelType w:val="hybridMultilevel"/>
    <w:tmpl w:val="50706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067FC"/>
    <w:multiLevelType w:val="hybridMultilevel"/>
    <w:tmpl w:val="A4109F1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6F71F6"/>
    <w:multiLevelType w:val="hybridMultilevel"/>
    <w:tmpl w:val="1C7C1DE4"/>
    <w:lvl w:ilvl="0" w:tplc="66D09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6003BD"/>
    <w:multiLevelType w:val="hybridMultilevel"/>
    <w:tmpl w:val="53A0AA0E"/>
    <w:lvl w:ilvl="0" w:tplc="66D099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  <w:num w:numId="11">
    <w:abstractNumId w:val="8"/>
  </w:num>
  <w:num w:numId="12">
    <w:abstractNumId w:val="3"/>
  </w:num>
  <w:num w:numId="13">
    <w:abstractNumId w:val="14"/>
  </w:num>
  <w:num w:numId="14">
    <w:abstractNumId w:val="4"/>
  </w:num>
  <w:num w:numId="15">
    <w:abstractNumId w:val="15"/>
  </w:num>
  <w:num w:numId="16">
    <w:abstractNumId w:val="17"/>
  </w:num>
  <w:num w:numId="17">
    <w:abstractNumId w:val="18"/>
  </w:num>
  <w:num w:numId="18">
    <w:abstractNumId w:val="5"/>
  </w:num>
  <w:num w:numId="19">
    <w:abstractNumId w:val="16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AC"/>
    <w:rsid w:val="00030998"/>
    <w:rsid w:val="0008642A"/>
    <w:rsid w:val="000A4252"/>
    <w:rsid w:val="001D44E6"/>
    <w:rsid w:val="00250094"/>
    <w:rsid w:val="002F3D49"/>
    <w:rsid w:val="0030337B"/>
    <w:rsid w:val="003134BF"/>
    <w:rsid w:val="00330DD7"/>
    <w:rsid w:val="003465F0"/>
    <w:rsid w:val="003718DE"/>
    <w:rsid w:val="00445E4A"/>
    <w:rsid w:val="00455148"/>
    <w:rsid w:val="004566C1"/>
    <w:rsid w:val="004A0FB6"/>
    <w:rsid w:val="004B1851"/>
    <w:rsid w:val="00576154"/>
    <w:rsid w:val="005E5DAC"/>
    <w:rsid w:val="00613CD5"/>
    <w:rsid w:val="0067010A"/>
    <w:rsid w:val="006B3131"/>
    <w:rsid w:val="006D3D1A"/>
    <w:rsid w:val="008708FC"/>
    <w:rsid w:val="00884595"/>
    <w:rsid w:val="00886C65"/>
    <w:rsid w:val="008A0E98"/>
    <w:rsid w:val="008D6803"/>
    <w:rsid w:val="008E3D68"/>
    <w:rsid w:val="008F1F23"/>
    <w:rsid w:val="008F712B"/>
    <w:rsid w:val="00951D59"/>
    <w:rsid w:val="00994539"/>
    <w:rsid w:val="009B09A7"/>
    <w:rsid w:val="00A135C2"/>
    <w:rsid w:val="00A56907"/>
    <w:rsid w:val="00A753CC"/>
    <w:rsid w:val="00A87E47"/>
    <w:rsid w:val="00AA3DEE"/>
    <w:rsid w:val="00B3011E"/>
    <w:rsid w:val="00B35142"/>
    <w:rsid w:val="00BE6959"/>
    <w:rsid w:val="00C107E0"/>
    <w:rsid w:val="00C13C3D"/>
    <w:rsid w:val="00C30EC2"/>
    <w:rsid w:val="00C332B5"/>
    <w:rsid w:val="00C43DD8"/>
    <w:rsid w:val="00C57D01"/>
    <w:rsid w:val="00C96F97"/>
    <w:rsid w:val="00CB3840"/>
    <w:rsid w:val="00CD4428"/>
    <w:rsid w:val="00CE77D5"/>
    <w:rsid w:val="00CF41DA"/>
    <w:rsid w:val="00D0109F"/>
    <w:rsid w:val="00D24D45"/>
    <w:rsid w:val="00D67554"/>
    <w:rsid w:val="00E273D4"/>
    <w:rsid w:val="00E642FA"/>
    <w:rsid w:val="00EA7B88"/>
    <w:rsid w:val="00F212B1"/>
    <w:rsid w:val="00F56ED8"/>
    <w:rsid w:val="00F60FCC"/>
    <w:rsid w:val="00F84231"/>
    <w:rsid w:val="00FC6EC2"/>
    <w:rsid w:val="00FD4CE6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FC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qFormat/>
    <w:rsid w:val="00A135C2"/>
    <w:pPr>
      <w:widowControl w:val="0"/>
      <w:spacing w:after="0" w:line="240" w:lineRule="auto"/>
      <w:jc w:val="both"/>
    </w:pPr>
    <w:rPr>
      <w:rFonts w:eastAsia="SimSu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03099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5">
    <w:name w:val="List Paragraph"/>
    <w:basedOn w:val="a"/>
    <w:uiPriority w:val="99"/>
    <w:qFormat/>
    <w:rsid w:val="00030998"/>
    <w:pPr>
      <w:widowControl w:val="0"/>
      <w:suppressAutoHyphens/>
      <w:spacing w:after="0" w:line="240" w:lineRule="auto"/>
      <w:ind w:left="720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Default">
    <w:name w:val="Default"/>
    <w:rsid w:val="0003099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03099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30998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3099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30998"/>
    <w:rPr>
      <w:rFonts w:eastAsia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030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330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next w:val="a3"/>
    <w:qFormat/>
    <w:rsid w:val="003134B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Сетка таблицы8"/>
    <w:next w:val="a3"/>
    <w:qFormat/>
    <w:rsid w:val="00F8423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Сетка таблицы4"/>
    <w:next w:val="a3"/>
    <w:qFormat/>
    <w:rsid w:val="008E3D68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70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0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qFormat/>
    <w:rsid w:val="00A135C2"/>
    <w:pPr>
      <w:widowControl w:val="0"/>
      <w:spacing w:after="0" w:line="240" w:lineRule="auto"/>
      <w:jc w:val="both"/>
    </w:pPr>
    <w:rPr>
      <w:rFonts w:eastAsia="SimSu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03099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5">
    <w:name w:val="List Paragraph"/>
    <w:basedOn w:val="a"/>
    <w:uiPriority w:val="99"/>
    <w:qFormat/>
    <w:rsid w:val="00030998"/>
    <w:pPr>
      <w:widowControl w:val="0"/>
      <w:suppressAutoHyphens/>
      <w:spacing w:after="0" w:line="240" w:lineRule="auto"/>
      <w:ind w:left="720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Default">
    <w:name w:val="Default"/>
    <w:rsid w:val="0003099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03099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30998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3099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30998"/>
    <w:rPr>
      <w:rFonts w:eastAsia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030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330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next w:val="a3"/>
    <w:qFormat/>
    <w:rsid w:val="003134B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Сетка таблицы8"/>
    <w:next w:val="a3"/>
    <w:qFormat/>
    <w:rsid w:val="00F8423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Сетка таблицы4"/>
    <w:next w:val="a3"/>
    <w:qFormat/>
    <w:rsid w:val="008E3D68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70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0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6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9034A-47EE-4BC2-B73C-13E3A5B7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25</Pages>
  <Words>5223</Words>
  <Characters>29776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SuslovaEA</cp:lastModifiedBy>
  <cp:revision>45</cp:revision>
  <cp:lastPrinted>2023-10-04T21:45:00Z</cp:lastPrinted>
  <dcterms:created xsi:type="dcterms:W3CDTF">2023-09-12T01:40:00Z</dcterms:created>
  <dcterms:modified xsi:type="dcterms:W3CDTF">2023-10-06T03:27:00Z</dcterms:modified>
</cp:coreProperties>
</file>